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A" w:rsidRDefault="00C009FA" w:rsidP="00C009FA">
      <w:pPr>
        <w:jc w:val="center"/>
        <w:rPr>
          <w:b/>
          <w:lang w:eastAsia="en-US"/>
        </w:rPr>
      </w:pPr>
      <w:r>
        <w:t xml:space="preserve">  </w:t>
      </w:r>
      <w:r>
        <w:rPr>
          <w:b/>
          <w:lang w:eastAsia="en-US"/>
        </w:rPr>
        <w:t>Муниципальное общеобразовательное учреждение</w:t>
      </w:r>
    </w:p>
    <w:p w:rsidR="00C009FA" w:rsidRDefault="00C009FA" w:rsidP="00C009FA">
      <w:pPr>
        <w:jc w:val="center"/>
        <w:rPr>
          <w:b/>
          <w:lang w:eastAsia="en-US"/>
        </w:rPr>
      </w:pPr>
      <w:r>
        <w:rPr>
          <w:b/>
          <w:lang w:eastAsia="en-US"/>
        </w:rPr>
        <w:t>Среднетимерсянская  средняя школа</w:t>
      </w:r>
    </w:p>
    <w:p w:rsidR="00C009FA" w:rsidRDefault="00C009FA" w:rsidP="00C009F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имени Героя Советского Союза Е.Т.Воробьёва </w:t>
      </w:r>
    </w:p>
    <w:p w:rsidR="00C009FA" w:rsidRDefault="00C009FA" w:rsidP="00C009F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МО «Цильнинский район» Ульяновской области</w:t>
      </w:r>
    </w:p>
    <w:p w:rsidR="00C009FA" w:rsidRDefault="00C009FA" w:rsidP="00C009FA">
      <w:pPr>
        <w:jc w:val="center"/>
        <w:rPr>
          <w:b/>
          <w:bCs/>
        </w:rPr>
      </w:pPr>
    </w:p>
    <w:tbl>
      <w:tblPr>
        <w:tblW w:w="53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71"/>
        <w:gridCol w:w="3456"/>
      </w:tblGrid>
      <w:tr w:rsidR="00C009FA" w:rsidTr="006A0E34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A" w:rsidRDefault="00C009FA" w:rsidP="006A0E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009FA" w:rsidRDefault="00485114" w:rsidP="006A0E34">
            <w:pPr>
              <w:tabs>
                <w:tab w:val="left" w:pos="9288"/>
              </w:tabs>
            </w:pPr>
            <w:r>
              <w:t xml:space="preserve"> на заседании педагогиче</w:t>
            </w:r>
            <w:r w:rsidR="00C009FA">
              <w:t>ского совета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 xml:space="preserve">Протокол № 1  от 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«30» августа 20</w:t>
            </w:r>
            <w:r>
              <w:rPr>
                <w:lang w:val="tt-RU"/>
              </w:rPr>
              <w:t xml:space="preserve">21 </w:t>
            </w:r>
            <w:r>
              <w:t>г.</w:t>
            </w:r>
          </w:p>
          <w:p w:rsidR="00C009FA" w:rsidRDefault="00C009FA" w:rsidP="006A0E34">
            <w:pPr>
              <w:tabs>
                <w:tab w:val="left" w:pos="9288"/>
              </w:tabs>
              <w:jc w:val="center"/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A" w:rsidRDefault="00C009FA" w:rsidP="006A0E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Заместитель директора школы по УВР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______________________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  <w:rPr>
                <w:u w:val="single"/>
              </w:rPr>
            </w:pPr>
            <w:r>
              <w:t>Шигирданова Н.Ю.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 xml:space="preserve"> /Ф.И.О./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« 30» августа 20</w:t>
            </w:r>
            <w:r>
              <w:rPr>
                <w:lang w:val="tt-RU"/>
              </w:rPr>
              <w:t>21</w:t>
            </w:r>
            <w:r>
              <w:t xml:space="preserve"> г.</w:t>
            </w:r>
          </w:p>
          <w:p w:rsidR="00C009FA" w:rsidRDefault="00C009FA" w:rsidP="006A0E34">
            <w:pPr>
              <w:tabs>
                <w:tab w:val="left" w:pos="9288"/>
              </w:tabs>
              <w:jc w:val="center"/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A" w:rsidRDefault="00C009FA" w:rsidP="006A0E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Директор школы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___________________________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Авасева Л.С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>/Ф.И.О./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</w:p>
          <w:p w:rsidR="00C009FA" w:rsidRDefault="00C009FA" w:rsidP="006A0E34">
            <w:pPr>
              <w:tabs>
                <w:tab w:val="left" w:pos="9288"/>
              </w:tabs>
              <w:jc w:val="both"/>
            </w:pPr>
            <w:r>
              <w:t xml:space="preserve">Приказ №  175/1 </w:t>
            </w:r>
          </w:p>
          <w:p w:rsidR="00C009FA" w:rsidRDefault="00C009FA" w:rsidP="006A0E34">
            <w:pPr>
              <w:tabs>
                <w:tab w:val="left" w:pos="9288"/>
              </w:tabs>
              <w:jc w:val="both"/>
              <w:rPr>
                <w:lang w:val="tt-RU"/>
              </w:rPr>
            </w:pPr>
            <w:r>
              <w:t>От  « 30»  августа 20</w:t>
            </w:r>
            <w:r>
              <w:rPr>
                <w:lang w:val="tt-RU"/>
              </w:rPr>
              <w:t>21</w:t>
            </w:r>
            <w:r>
              <w:t xml:space="preserve"> г.</w:t>
            </w:r>
          </w:p>
          <w:p w:rsidR="00C009FA" w:rsidRDefault="00C009FA" w:rsidP="006A0E34">
            <w:pPr>
              <w:tabs>
                <w:tab w:val="left" w:pos="9288"/>
              </w:tabs>
              <w:jc w:val="center"/>
            </w:pPr>
          </w:p>
        </w:tc>
      </w:tr>
    </w:tbl>
    <w:p w:rsidR="00E13760" w:rsidRDefault="00E13760" w:rsidP="00E13760">
      <w:pPr>
        <w:shd w:val="clear" w:color="auto" w:fill="FFFFFF"/>
        <w:rPr>
          <w:rFonts w:ascii="Bookman Old Style" w:eastAsia="Times New Roman" w:hAnsi="Bookman Old Style" w:cs="Arial"/>
          <w:color w:val="10133B"/>
          <w:sz w:val="28"/>
          <w:szCs w:val="28"/>
        </w:rPr>
      </w:pPr>
    </w:p>
    <w:p w:rsidR="00155D93" w:rsidRDefault="00155D93" w:rsidP="00E13760">
      <w:pPr>
        <w:shd w:val="clear" w:color="auto" w:fill="FFFFFF"/>
        <w:rPr>
          <w:rFonts w:ascii="Bookman Old Style" w:eastAsia="Times New Roman" w:hAnsi="Bookman Old Style" w:cs="Arial"/>
          <w:color w:val="10133B"/>
          <w:sz w:val="28"/>
          <w:szCs w:val="28"/>
        </w:rPr>
      </w:pPr>
    </w:p>
    <w:p w:rsidR="00155D93" w:rsidRDefault="00155D93" w:rsidP="00E13760">
      <w:pPr>
        <w:shd w:val="clear" w:color="auto" w:fill="FFFFFF"/>
        <w:rPr>
          <w:rFonts w:ascii="Bookman Old Style" w:eastAsia="Times New Roman" w:hAnsi="Bookman Old Style" w:cs="Arial"/>
          <w:color w:val="10133B"/>
          <w:sz w:val="28"/>
          <w:szCs w:val="28"/>
        </w:rPr>
      </w:pPr>
    </w:p>
    <w:p w:rsidR="00155D93" w:rsidRDefault="00155D93" w:rsidP="00E13760">
      <w:pPr>
        <w:shd w:val="clear" w:color="auto" w:fill="FFFFFF"/>
        <w:rPr>
          <w:rFonts w:ascii="Bookman Old Style" w:eastAsia="Times New Roman" w:hAnsi="Bookman Old Style" w:cs="Arial"/>
          <w:color w:val="10133B"/>
          <w:sz w:val="28"/>
          <w:szCs w:val="28"/>
        </w:rPr>
      </w:pPr>
    </w:p>
    <w:p w:rsidR="00155D93" w:rsidRDefault="00155D93" w:rsidP="00E13760">
      <w:pPr>
        <w:shd w:val="clear" w:color="auto" w:fill="FFFFFF"/>
        <w:rPr>
          <w:rFonts w:ascii="Bookman Old Style" w:eastAsia="Times New Roman" w:hAnsi="Bookman Old Style" w:cs="Arial"/>
          <w:color w:val="10133B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b/>
          <w:sz w:val="28"/>
          <w:szCs w:val="48"/>
        </w:rPr>
      </w:pPr>
    </w:p>
    <w:p w:rsidR="00E13760" w:rsidRPr="00155D93" w:rsidRDefault="00E13760" w:rsidP="00E13760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/>
          <w:b/>
          <w:sz w:val="32"/>
          <w:szCs w:val="32"/>
        </w:rPr>
      </w:pPr>
      <w:r w:rsidRPr="00155D93">
        <w:rPr>
          <w:rFonts w:eastAsia="Times New Roman"/>
          <w:b/>
          <w:bCs/>
          <w:sz w:val="32"/>
          <w:szCs w:val="32"/>
        </w:rPr>
        <w:t>Рабочая программа</w:t>
      </w:r>
    </w:p>
    <w:p w:rsidR="00E13760" w:rsidRPr="00155D93" w:rsidRDefault="00E13760" w:rsidP="00E13760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/>
          <w:b/>
          <w:bCs/>
          <w:sz w:val="32"/>
          <w:szCs w:val="32"/>
        </w:rPr>
      </w:pPr>
      <w:r w:rsidRPr="00155D93">
        <w:rPr>
          <w:rFonts w:eastAsia="Times New Roman"/>
          <w:b/>
          <w:bCs/>
          <w:sz w:val="32"/>
          <w:szCs w:val="32"/>
        </w:rPr>
        <w:t xml:space="preserve">курса внеурочной деятельности </w:t>
      </w:r>
    </w:p>
    <w:p w:rsidR="00E13760" w:rsidRPr="00155D93" w:rsidRDefault="00E13760" w:rsidP="00E13760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/>
          <w:b/>
          <w:bCs/>
          <w:sz w:val="32"/>
          <w:szCs w:val="32"/>
        </w:rPr>
      </w:pPr>
      <w:r w:rsidRPr="00155D93">
        <w:rPr>
          <w:rFonts w:eastAsia="Times New Roman"/>
          <w:b/>
          <w:bCs/>
          <w:sz w:val="32"/>
          <w:szCs w:val="32"/>
        </w:rPr>
        <w:t xml:space="preserve">по </w:t>
      </w:r>
      <w:r w:rsidR="00155D93" w:rsidRPr="00155D93">
        <w:rPr>
          <w:b/>
          <w:sz w:val="32"/>
          <w:szCs w:val="32"/>
        </w:rPr>
        <w:t>с</w:t>
      </w:r>
      <w:r w:rsidR="00BA7B00" w:rsidRPr="00155D93">
        <w:rPr>
          <w:b/>
          <w:sz w:val="32"/>
          <w:szCs w:val="32"/>
        </w:rPr>
        <w:t>портивно-оздоровительн</w:t>
      </w:r>
      <w:r w:rsidR="00155D93" w:rsidRPr="00155D93">
        <w:rPr>
          <w:b/>
          <w:sz w:val="32"/>
          <w:szCs w:val="32"/>
        </w:rPr>
        <w:t>ому</w:t>
      </w:r>
      <w:r w:rsidRPr="00155D93">
        <w:rPr>
          <w:rFonts w:eastAsia="Times New Roman"/>
          <w:b/>
          <w:bCs/>
          <w:sz w:val="32"/>
          <w:szCs w:val="32"/>
        </w:rPr>
        <w:t xml:space="preserve"> направлению</w:t>
      </w:r>
    </w:p>
    <w:p w:rsidR="00E13760" w:rsidRPr="00155D93" w:rsidRDefault="00E13760" w:rsidP="00E13760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/>
          <w:b/>
          <w:bCs/>
          <w:sz w:val="32"/>
          <w:szCs w:val="32"/>
        </w:rPr>
      </w:pPr>
      <w:r w:rsidRPr="00155D93">
        <w:rPr>
          <w:rFonts w:eastAsia="Times New Roman"/>
          <w:b/>
          <w:bCs/>
          <w:sz w:val="32"/>
          <w:szCs w:val="32"/>
        </w:rPr>
        <w:t>«</w:t>
      </w:r>
      <w:r w:rsidR="003166A9" w:rsidRPr="00155D93">
        <w:rPr>
          <w:rFonts w:eastAsia="Times New Roman"/>
          <w:b/>
          <w:bCs/>
          <w:sz w:val="32"/>
          <w:szCs w:val="32"/>
        </w:rPr>
        <w:t>Экология здоровья</w:t>
      </w:r>
      <w:r w:rsidRPr="00155D93">
        <w:rPr>
          <w:rFonts w:eastAsia="Times New Roman"/>
          <w:b/>
          <w:bCs/>
          <w:sz w:val="32"/>
          <w:szCs w:val="32"/>
        </w:rPr>
        <w:t>»,</w:t>
      </w:r>
    </w:p>
    <w:p w:rsidR="00E13760" w:rsidRPr="00155D93" w:rsidRDefault="003166A9" w:rsidP="00E13760">
      <w:pPr>
        <w:shd w:val="clear" w:color="auto" w:fill="FFFFFF" w:themeFill="background1"/>
        <w:spacing w:before="100" w:beforeAutospacing="1" w:after="100" w:afterAutospacing="1" w:line="253" w:lineRule="atLeast"/>
        <w:jc w:val="center"/>
        <w:rPr>
          <w:rFonts w:eastAsia="Times New Roman"/>
          <w:b/>
          <w:sz w:val="32"/>
          <w:szCs w:val="32"/>
        </w:rPr>
      </w:pPr>
      <w:r w:rsidRPr="00155D93">
        <w:rPr>
          <w:rFonts w:eastAsia="Times New Roman"/>
          <w:b/>
          <w:bCs/>
          <w:sz w:val="32"/>
          <w:szCs w:val="32"/>
        </w:rPr>
        <w:t>7-8</w:t>
      </w:r>
      <w:r w:rsidR="00E13760" w:rsidRPr="00155D93">
        <w:rPr>
          <w:rFonts w:eastAsia="Times New Roman"/>
          <w:b/>
          <w:bCs/>
          <w:sz w:val="32"/>
          <w:szCs w:val="32"/>
        </w:rPr>
        <w:t xml:space="preserve"> класс</w:t>
      </w:r>
      <w:r w:rsidRPr="00155D93">
        <w:rPr>
          <w:rFonts w:eastAsia="Times New Roman"/>
          <w:b/>
          <w:bCs/>
          <w:sz w:val="32"/>
          <w:szCs w:val="32"/>
        </w:rPr>
        <w:t>ы</w:t>
      </w:r>
      <w:r w:rsidR="00155D93">
        <w:rPr>
          <w:rFonts w:eastAsia="Times New Roman"/>
          <w:b/>
          <w:bCs/>
          <w:sz w:val="32"/>
          <w:szCs w:val="32"/>
        </w:rPr>
        <w:t xml:space="preserve"> (13 – 14 лет)</w:t>
      </w:r>
    </w:p>
    <w:p w:rsidR="00E13760" w:rsidRPr="00C009FA" w:rsidRDefault="00C009FA" w:rsidP="00C009FA">
      <w:pPr>
        <w:tabs>
          <w:tab w:val="left" w:pos="9288"/>
        </w:tabs>
        <w:rPr>
          <w:b/>
        </w:rPr>
      </w:pPr>
      <w:r>
        <w:rPr>
          <w:b/>
          <w:sz w:val="28"/>
          <w:szCs w:val="28"/>
        </w:rPr>
        <w:t>Срок реализации:</w:t>
      </w:r>
      <w:r>
        <w:rPr>
          <w:b/>
        </w:rPr>
        <w:t xml:space="preserve"> </w:t>
      </w:r>
      <w:r>
        <w:t>2021-2022  учебный год</w:t>
      </w:r>
      <w:r>
        <w:rPr>
          <w:b/>
        </w:rPr>
        <w:t xml:space="preserve"> </w:t>
      </w:r>
    </w:p>
    <w:tbl>
      <w:tblPr>
        <w:tblW w:w="5118" w:type="dxa"/>
        <w:tblInd w:w="4361" w:type="dxa"/>
        <w:tblLook w:val="04A0"/>
      </w:tblPr>
      <w:tblGrid>
        <w:gridCol w:w="5118"/>
      </w:tblGrid>
      <w:tr w:rsidR="00E13760" w:rsidRPr="00E13760" w:rsidTr="00E13760">
        <w:trPr>
          <w:trHeight w:val="2479"/>
        </w:trPr>
        <w:tc>
          <w:tcPr>
            <w:tcW w:w="5118" w:type="dxa"/>
            <w:shd w:val="clear" w:color="auto" w:fill="FFFFFF" w:themeFill="background1"/>
            <w:hideMark/>
          </w:tcPr>
          <w:p w:rsidR="00E13760" w:rsidRPr="00E13760" w:rsidRDefault="00E13760" w:rsidP="00E13760">
            <w:pPr>
              <w:rPr>
                <w:rFonts w:ascii="Bookman Old Style" w:eastAsia="Times New Roman" w:hAnsi="Bookman Old Style"/>
                <w:sz w:val="28"/>
                <w:szCs w:val="28"/>
              </w:rPr>
            </w:pPr>
          </w:p>
          <w:p w:rsidR="00E13760" w:rsidRPr="00E13760" w:rsidRDefault="00E13760" w:rsidP="00E13760">
            <w:pPr>
              <w:rPr>
                <w:rFonts w:ascii="Bookman Old Style" w:eastAsia="Times New Roman" w:hAnsi="Bookman Old Style"/>
                <w:b/>
                <w:sz w:val="28"/>
                <w:szCs w:val="28"/>
              </w:rPr>
            </w:pPr>
            <w:r w:rsidRPr="00E13760">
              <w:rPr>
                <w:rFonts w:ascii="Bookman Old Style" w:eastAsia="Times New Roman" w:hAnsi="Bookman Old Style"/>
                <w:b/>
                <w:sz w:val="28"/>
                <w:szCs w:val="28"/>
              </w:rPr>
              <w:t>Автор:</w:t>
            </w:r>
          </w:p>
          <w:p w:rsidR="00E13760" w:rsidRPr="00485114" w:rsidRDefault="003166A9" w:rsidP="00E13760">
            <w:pPr>
              <w:rPr>
                <w:rFonts w:eastAsia="Times New Roman"/>
                <w:sz w:val="28"/>
                <w:szCs w:val="28"/>
              </w:rPr>
            </w:pPr>
            <w:r w:rsidRPr="00485114">
              <w:rPr>
                <w:rFonts w:eastAsia="Times New Roman"/>
                <w:sz w:val="28"/>
                <w:szCs w:val="28"/>
              </w:rPr>
              <w:t>Краснова Ирина Васильевна</w:t>
            </w:r>
          </w:p>
          <w:p w:rsidR="00155D93" w:rsidRPr="00485114" w:rsidRDefault="00155D93" w:rsidP="00E13760">
            <w:pPr>
              <w:rPr>
                <w:rFonts w:eastAsia="Times New Roman"/>
                <w:sz w:val="28"/>
                <w:szCs w:val="28"/>
              </w:rPr>
            </w:pPr>
            <w:r w:rsidRPr="00485114">
              <w:rPr>
                <w:rFonts w:eastAsia="Times New Roman"/>
                <w:sz w:val="28"/>
                <w:szCs w:val="28"/>
              </w:rPr>
              <w:t>Учитель высшей квалификационной категории</w:t>
            </w:r>
          </w:p>
          <w:p w:rsidR="00E13760" w:rsidRPr="00E13760" w:rsidRDefault="00E13760" w:rsidP="00E13760">
            <w:pPr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E13760">
              <w:rPr>
                <w:rFonts w:ascii="Bookman Old Style" w:eastAsia="Times New Roman" w:hAnsi="Bookman Old Style"/>
                <w:sz w:val="28"/>
                <w:szCs w:val="28"/>
              </w:rPr>
              <w:t xml:space="preserve"> </w:t>
            </w:r>
          </w:p>
        </w:tc>
      </w:tr>
    </w:tbl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jc w:val="center"/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jc w:val="center"/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E13760" w:rsidRPr="00E13760" w:rsidRDefault="003166A9" w:rsidP="00E13760">
      <w:pPr>
        <w:jc w:val="center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2021 год</w:t>
      </w:r>
    </w:p>
    <w:p w:rsidR="00155D93" w:rsidRDefault="00155D93" w:rsidP="00C009FA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C57ACF" w:rsidRDefault="00490B00" w:rsidP="007815CA">
      <w:pPr>
        <w:shd w:val="clear" w:color="auto" w:fill="FFFFFF"/>
        <w:spacing w:after="202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Содержание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деятельности…………………3</w:t>
      </w:r>
    </w:p>
    <w:p w:rsidR="00490B00" w:rsidRPr="006A22A2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деятельности………………………………………</w:t>
      </w:r>
      <w:r w:rsidR="005C7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планирование……………………………………………..</w:t>
      </w:r>
      <w:r w:rsidR="00142729" w:rsidRPr="00142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490B00" w:rsidRDefault="00490B00" w:rsidP="007815CA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90B00" w:rsidRPr="00490B00" w:rsidRDefault="00490B00" w:rsidP="00490B00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3F2694" w:rsidRDefault="003F2694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CA1D06" w:rsidRDefault="00CA1D06" w:rsidP="00CA1D06">
      <w:pPr>
        <w:pStyle w:val="Default"/>
        <w:spacing w:line="276" w:lineRule="auto"/>
      </w:pPr>
    </w:p>
    <w:p w:rsidR="00CA1D06" w:rsidRDefault="00CA1D06" w:rsidP="00CA1D06">
      <w:pPr>
        <w:pStyle w:val="Default"/>
        <w:spacing w:line="276" w:lineRule="auto"/>
      </w:pPr>
    </w:p>
    <w:p w:rsidR="00CA1D06" w:rsidRDefault="00CA1D06" w:rsidP="00CA1D06">
      <w:pPr>
        <w:pStyle w:val="Default"/>
        <w:spacing w:line="276" w:lineRule="auto"/>
      </w:pPr>
    </w:p>
    <w:p w:rsidR="00CA1D06" w:rsidRPr="00C009FA" w:rsidRDefault="00C009FA" w:rsidP="00C009F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009FA">
        <w:rPr>
          <w:b/>
          <w:sz w:val="28"/>
          <w:szCs w:val="28"/>
        </w:rPr>
        <w:lastRenderedPageBreak/>
        <w:t>Аннотация</w:t>
      </w:r>
    </w:p>
    <w:p w:rsidR="00CA1D06" w:rsidRDefault="00CA1D06" w:rsidP="00C009FA">
      <w:pPr>
        <w:pStyle w:val="Default"/>
        <w:spacing w:line="276" w:lineRule="auto"/>
        <w:jc w:val="both"/>
      </w:pPr>
      <w:r w:rsidRPr="005A5009">
        <w:t>Программа</w:t>
      </w:r>
      <w:r>
        <w:t xml:space="preserve"> по внеурочной деятельности </w:t>
      </w:r>
      <w:r w:rsidRPr="00A962BA">
        <w:rPr>
          <w:b/>
          <w:bCs/>
        </w:rPr>
        <w:t>«</w:t>
      </w:r>
      <w:r>
        <w:rPr>
          <w:b/>
          <w:bCs/>
        </w:rPr>
        <w:t>Экология здоровья</w:t>
      </w:r>
      <w:r w:rsidRPr="00A962BA">
        <w:rPr>
          <w:b/>
          <w:bCs/>
        </w:rPr>
        <w:t>»</w:t>
      </w:r>
      <w:r>
        <w:rPr>
          <w:b/>
          <w:bCs/>
        </w:rPr>
        <w:t xml:space="preserve"> </w:t>
      </w:r>
      <w:r w:rsidRPr="009D1273">
        <w:t>составлена на основе Федерального государственного образовательного стандарта основного общего образования (Приказ</w:t>
      </w:r>
      <w:r w:rsidR="00C009FA">
        <w:t xml:space="preserve"> </w:t>
      </w:r>
      <w:r w:rsidRPr="009D1273">
        <w:t>Минобрнауки России от 17 декабря 2010 г. № 1897 « Об утверждении федерального образовательного стандарта основного общего образования</w:t>
      </w:r>
      <w:r w:rsidR="00C009FA">
        <w:t>» (с</w:t>
      </w:r>
      <w:r w:rsidRPr="009D1273">
        <w:t xml:space="preserve"> изменениями, внесенными приказом Минобрнауки России от 31 декабря 2015 г. № 1577</w:t>
      </w:r>
      <w:r>
        <w:t>»),  ООП ООО и учебного плана М</w:t>
      </w:r>
      <w:r w:rsidRPr="009D1273">
        <w:t>ОУ С</w:t>
      </w:r>
      <w:r>
        <w:t>реднетимерсянской сш имени Героя Советского Союза Е. Т. Воробьёва</w:t>
      </w:r>
      <w:r w:rsidR="00C009FA">
        <w:t>.</w:t>
      </w:r>
    </w:p>
    <w:p w:rsidR="00CA1D06" w:rsidRDefault="00CA1D06" w:rsidP="00C009FA">
      <w:pPr>
        <w:pStyle w:val="Default"/>
        <w:spacing w:line="276" w:lineRule="auto"/>
        <w:jc w:val="both"/>
        <w:rPr>
          <w:rFonts w:eastAsia="Times New Roman"/>
        </w:rPr>
      </w:pPr>
      <w:r w:rsidRPr="00A962BA">
        <w:t>Ведущее направление развития личности, в рамках которого  разработана рабочая п</w:t>
      </w:r>
      <w:r>
        <w:t xml:space="preserve">рограмма – </w:t>
      </w:r>
      <w:r>
        <w:rPr>
          <w:rFonts w:eastAsia="Times New Roman"/>
        </w:rPr>
        <w:t xml:space="preserve"> оздоровитель</w:t>
      </w:r>
      <w:r w:rsidR="00C009FA">
        <w:rPr>
          <w:rFonts w:eastAsia="Times New Roman"/>
        </w:rPr>
        <w:t>ное.</w:t>
      </w:r>
    </w:p>
    <w:p w:rsidR="00CA1D06" w:rsidRDefault="00CA1D06" w:rsidP="00C009FA">
      <w:pPr>
        <w:tabs>
          <w:tab w:val="left" w:pos="1080"/>
        </w:tabs>
        <w:spacing w:line="240" w:lineRule="atLeast"/>
        <w:jc w:val="both"/>
      </w:pPr>
      <w:r w:rsidRPr="00EB7B7D">
        <w:t xml:space="preserve">Рабочая программа составлена на основе программы: </w:t>
      </w:r>
    </w:p>
    <w:p w:rsidR="00CA1D06" w:rsidRDefault="00CA1D06" w:rsidP="00C009FA">
      <w:pPr>
        <w:tabs>
          <w:tab w:val="left" w:pos="1080"/>
        </w:tabs>
        <w:spacing w:line="240" w:lineRule="atLeast"/>
        <w:jc w:val="both"/>
      </w:pPr>
      <w:r>
        <w:t>1.</w:t>
      </w:r>
      <w:r w:rsidRPr="00EB7B7D">
        <w:t>Внеурочная деятельность. Формирование культуры здоровья. 5-6 классы/</w:t>
      </w:r>
      <w:r>
        <w:t>7-8 классы/9 класс</w:t>
      </w:r>
      <w:r w:rsidRPr="00EB7B7D">
        <w:t xml:space="preserve"> А.Г.Макеева. – М.: Просвещение, 2016.</w:t>
      </w:r>
    </w:p>
    <w:p w:rsidR="00CA1D06" w:rsidRDefault="00CA1D06" w:rsidP="00C009FA">
      <w:pPr>
        <w:pStyle w:val="Default"/>
        <w:spacing w:line="276" w:lineRule="auto"/>
        <w:jc w:val="both"/>
        <w:rPr>
          <w:rFonts w:eastAsia="Times New Roman"/>
        </w:rPr>
      </w:pPr>
      <w:r>
        <w:t xml:space="preserve">2.Гусева С.Г., Санарова  Г.Э. «Система классных часов. Формирование социальных навыков у обучающихся». </w:t>
      </w:r>
      <w:r w:rsidRPr="006561F8">
        <w:rPr>
          <w:rFonts w:eastAsia="Times New Roman"/>
        </w:rPr>
        <w:t>Се</w:t>
      </w:r>
      <w:r w:rsidRPr="00733469">
        <w:rPr>
          <w:rFonts w:eastAsia="Times New Roman"/>
        </w:rPr>
        <w:t xml:space="preserve">рия </w:t>
      </w:r>
      <w:r w:rsidRPr="00733469">
        <w:rPr>
          <w:rFonts w:eastAsia="Times New Roman"/>
          <w:color w:val="2F2F2F"/>
        </w:rPr>
        <w:t>ФГОС.</w:t>
      </w:r>
      <w:r>
        <w:rPr>
          <w:rFonts w:eastAsia="Times New Roman"/>
          <w:color w:val="2F2F2F"/>
        </w:rPr>
        <w:t>5-8 классы.</w:t>
      </w:r>
      <w:r w:rsidRPr="00733469">
        <w:rPr>
          <w:rFonts w:eastAsia="Times New Roman"/>
          <w:color w:val="2F2F2F"/>
        </w:rPr>
        <w:t xml:space="preserve"> Духовно-нравственное развитие</w:t>
      </w:r>
      <w:r>
        <w:rPr>
          <w:rFonts w:eastAsia="Times New Roman"/>
          <w:color w:val="2F2F2F"/>
        </w:rPr>
        <w:t>.-</w:t>
      </w:r>
      <w:hyperlink r:id="rId7" w:history="1">
        <w:r w:rsidRPr="00733469">
          <w:rPr>
            <w:rFonts w:eastAsia="Times New Roman"/>
            <w:color w:val="2F2F2F"/>
          </w:rPr>
          <w:t>Учитель</w:t>
        </w:r>
      </w:hyperlink>
      <w:r w:rsidRPr="006561F8">
        <w:rPr>
          <w:rFonts w:eastAsia="Times New Roman"/>
        </w:rPr>
        <w:t>, 2019 г.</w:t>
      </w:r>
    </w:p>
    <w:p w:rsidR="00CA1D06" w:rsidRDefault="00CA1D06" w:rsidP="00C009FA">
      <w:pPr>
        <w:tabs>
          <w:tab w:val="left" w:pos="1080"/>
        </w:tabs>
        <w:spacing w:line="240" w:lineRule="atLeast"/>
        <w:jc w:val="both"/>
      </w:pPr>
      <w:r w:rsidRPr="00176019">
        <w:rPr>
          <w:rFonts w:eastAsia="Times New Roman"/>
        </w:rPr>
        <w:t xml:space="preserve"> 3.</w:t>
      </w:r>
      <w:r w:rsidRPr="00176019">
        <w:t>Программа</w:t>
      </w:r>
      <w:r w:rsidRPr="00176019">
        <w:rPr>
          <w:color w:val="000000"/>
        </w:rPr>
        <w:t>: Экология. 8-11 классы: программы для общеобразовательных учреждений/сос</w:t>
      </w:r>
      <w:r w:rsidRPr="00176019">
        <w:t>т. Г.М. Пальдяева. – М.: Дрофа.</w:t>
      </w:r>
    </w:p>
    <w:p w:rsidR="00CA1D06" w:rsidRPr="00C009FA" w:rsidRDefault="00CA1D06" w:rsidP="00C009FA">
      <w:pPr>
        <w:tabs>
          <w:tab w:val="left" w:pos="1080"/>
        </w:tabs>
        <w:spacing w:line="240" w:lineRule="atLeast"/>
        <w:jc w:val="both"/>
        <w:rPr>
          <w:shd w:val="clear" w:color="auto" w:fill="F6F6F6"/>
        </w:rPr>
      </w:pPr>
      <w:r w:rsidRPr="00622C45">
        <w:t>4</w:t>
      </w:r>
      <w:r w:rsidRPr="00C009FA">
        <w:t>.</w:t>
      </w:r>
      <w:r w:rsidRPr="00C009FA">
        <w:rPr>
          <w:shd w:val="clear" w:color="auto" w:fill="F6F6F6"/>
        </w:rPr>
        <w:t xml:space="preserve"> Куприянова С. Г. Реализация внеурочной деятельности эколого-биологической направленности в условиях ФГОС ООО. Из опыта работы // Школьная педагогика. — 2017. — №3.</w:t>
      </w:r>
    </w:p>
    <w:p w:rsidR="00CA1D06" w:rsidRDefault="00CA1D06" w:rsidP="00C009FA">
      <w:pPr>
        <w:tabs>
          <w:tab w:val="left" w:pos="1080"/>
        </w:tabs>
        <w:spacing w:line="240" w:lineRule="atLeast"/>
        <w:jc w:val="both"/>
        <w:rPr>
          <w:shd w:val="clear" w:color="auto" w:fill="F6F6F6"/>
        </w:rPr>
      </w:pPr>
      <w:r w:rsidRPr="00C009FA">
        <w:rPr>
          <w:shd w:val="clear" w:color="auto" w:fill="F6F6F6"/>
        </w:rPr>
        <w:t>5.Программа внеурочной деятельности. Экологическая культура и здоровый образ жизни.8 класс. Экологическая культура и устойчивое развитие.9 класс/Е.Н.Даятковская, А.Н.Захлёбный, Л.И. Колесникова и др.-М.:Просвещение,2012.</w:t>
      </w:r>
    </w:p>
    <w:p w:rsidR="00C009FA" w:rsidRPr="00C009FA" w:rsidRDefault="00C009FA" w:rsidP="00C009FA">
      <w:pPr>
        <w:shd w:val="clear" w:color="auto" w:fill="FFFFFF" w:themeFill="background1"/>
        <w:tabs>
          <w:tab w:val="left" w:pos="1080"/>
        </w:tabs>
        <w:spacing w:line="240" w:lineRule="atLeast"/>
        <w:jc w:val="both"/>
      </w:pPr>
    </w:p>
    <w:p w:rsidR="00CA1D06" w:rsidRPr="00EB7B7D" w:rsidRDefault="00CA1D06" w:rsidP="00C009FA">
      <w:pPr>
        <w:tabs>
          <w:tab w:val="left" w:pos="1080"/>
        </w:tabs>
        <w:spacing w:line="240" w:lineRule="atLeast"/>
        <w:jc w:val="both"/>
        <w:rPr>
          <w:b/>
        </w:rPr>
      </w:pPr>
      <w:r w:rsidRPr="00EB7B7D">
        <w:rPr>
          <w:b/>
          <w:bCs/>
          <w:iCs/>
        </w:rPr>
        <w:t xml:space="preserve">Цели программы: </w:t>
      </w:r>
    </w:p>
    <w:p w:rsidR="00CA1D06" w:rsidRPr="00EB7B7D" w:rsidRDefault="00CA1D06" w:rsidP="00C009FA">
      <w:pPr>
        <w:numPr>
          <w:ilvl w:val="0"/>
          <w:numId w:val="9"/>
        </w:numPr>
        <w:tabs>
          <w:tab w:val="num" w:pos="-360"/>
        </w:tabs>
        <w:spacing w:line="276" w:lineRule="auto"/>
        <w:jc w:val="both"/>
      </w:pPr>
      <w:r w:rsidRPr="00EB7B7D"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CA1D06" w:rsidRPr="00EB7B7D" w:rsidRDefault="00CA1D06" w:rsidP="00C009FA">
      <w:pPr>
        <w:numPr>
          <w:ilvl w:val="0"/>
          <w:numId w:val="9"/>
        </w:numPr>
        <w:tabs>
          <w:tab w:val="num" w:pos="-360"/>
        </w:tabs>
        <w:spacing w:line="276" w:lineRule="auto"/>
        <w:jc w:val="both"/>
      </w:pPr>
      <w:r w:rsidRPr="00EB7B7D">
        <w:t xml:space="preserve">развивать навыки самооценки и самоконтроля в отношении собственного здоровья; </w:t>
      </w:r>
    </w:p>
    <w:p w:rsidR="00CA1D06" w:rsidRDefault="00CA1D06" w:rsidP="00C009FA">
      <w:pPr>
        <w:numPr>
          <w:ilvl w:val="0"/>
          <w:numId w:val="9"/>
        </w:numPr>
        <w:tabs>
          <w:tab w:val="num" w:pos="-360"/>
        </w:tabs>
        <w:spacing w:line="276" w:lineRule="auto"/>
        <w:jc w:val="both"/>
      </w:pPr>
      <w:r w:rsidRPr="00EB7B7D">
        <w:t>обучать способам и приемам сохранения и у</w:t>
      </w:r>
      <w:r>
        <w:t>крепления собственного здоровья;</w:t>
      </w:r>
    </w:p>
    <w:p w:rsidR="00CA1D06" w:rsidRDefault="00CA1D06" w:rsidP="00C009F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7A23">
        <w:rPr>
          <w:rFonts w:ascii="Times New Roman" w:hAnsi="Times New Roman"/>
          <w:sz w:val="24"/>
          <w:szCs w:val="24"/>
        </w:rPr>
        <w:t xml:space="preserve">сформировать представления о взаимосвязи  здоровья человека от состояния окружающей среды.       </w:t>
      </w:r>
    </w:p>
    <w:p w:rsidR="00C009FA" w:rsidRPr="00897A23" w:rsidRDefault="00C009FA" w:rsidP="00C009F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D06" w:rsidRDefault="00CA1D06" w:rsidP="00C009FA">
      <w:pPr>
        <w:ind w:left="720"/>
        <w:jc w:val="both"/>
        <w:rPr>
          <w:b/>
        </w:rPr>
      </w:pPr>
      <w:r w:rsidRPr="00EB7B7D">
        <w:rPr>
          <w:bCs/>
        </w:rPr>
        <w:t xml:space="preserve">Цели конкретизированы следующими </w:t>
      </w:r>
      <w:r w:rsidRPr="00EB7B7D">
        <w:rPr>
          <w:b/>
          <w:bCs/>
        </w:rPr>
        <w:t>задачами</w:t>
      </w:r>
      <w:r w:rsidRPr="00EB7B7D">
        <w:rPr>
          <w:b/>
        </w:rPr>
        <w:t>:</w:t>
      </w:r>
    </w:p>
    <w:p w:rsidR="00C009FA" w:rsidRPr="00CF1BDD" w:rsidRDefault="00C009FA" w:rsidP="00C009FA">
      <w:pPr>
        <w:ind w:left="720"/>
        <w:jc w:val="both"/>
        <w:rPr>
          <w:sz w:val="28"/>
          <w:szCs w:val="28"/>
        </w:rPr>
      </w:pPr>
    </w:p>
    <w:p w:rsidR="00CA1D06" w:rsidRPr="00EB7B7D" w:rsidRDefault="00CA1D06" w:rsidP="00C009FA">
      <w:pPr>
        <w:ind w:left="360"/>
        <w:jc w:val="both"/>
        <w:rPr>
          <w:b/>
          <w:i/>
        </w:rPr>
      </w:pPr>
      <w:r w:rsidRPr="00EB7B7D">
        <w:rPr>
          <w:b/>
          <w:i/>
        </w:rPr>
        <w:t>Формирование:</w:t>
      </w:r>
    </w:p>
    <w:p w:rsidR="00CA1D06" w:rsidRPr="00A168B5" w:rsidRDefault="00CA1D06" w:rsidP="00C009FA">
      <w:pPr>
        <w:pStyle w:val="a4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168B5">
        <w:rPr>
          <w:rFonts w:ascii="Times New Roman" w:hAnsi="Times New Roman"/>
          <w:sz w:val="24"/>
          <w:szCs w:val="24"/>
        </w:rPr>
        <w:t>представлений о   факторах, оказывающих влияющих на здоровье; правильном (здоровом) питании и его режиме,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о сути взаимодействия человека и природы.</w:t>
      </w:r>
    </w:p>
    <w:p w:rsidR="00CA1D06" w:rsidRPr="00EB7B7D" w:rsidRDefault="00CA1D06" w:rsidP="00C009FA">
      <w:pPr>
        <w:numPr>
          <w:ilvl w:val="0"/>
          <w:numId w:val="10"/>
        </w:numPr>
        <w:spacing w:after="200" w:line="276" w:lineRule="auto"/>
        <w:jc w:val="both"/>
      </w:pPr>
      <w:r w:rsidRPr="00EB7B7D">
        <w:t xml:space="preserve">навыков конструктивного общения; </w:t>
      </w:r>
    </w:p>
    <w:p w:rsidR="00CA1D06" w:rsidRPr="00EB7B7D" w:rsidRDefault="00CA1D06" w:rsidP="00C009FA">
      <w:pPr>
        <w:numPr>
          <w:ilvl w:val="0"/>
          <w:numId w:val="10"/>
        </w:numPr>
        <w:spacing w:after="200" w:line="276" w:lineRule="auto"/>
        <w:jc w:val="both"/>
      </w:pPr>
      <w:r w:rsidRPr="00EB7B7D">
        <w:t>потребности безбоязненно обращаться к врачу по вопросам состояния здоровья;</w:t>
      </w:r>
    </w:p>
    <w:p w:rsidR="00CA1D06" w:rsidRPr="00EB7B7D" w:rsidRDefault="00CA1D06" w:rsidP="00C009FA">
      <w:pPr>
        <w:ind w:left="360"/>
        <w:jc w:val="both"/>
        <w:rPr>
          <w:b/>
          <w:i/>
        </w:rPr>
      </w:pPr>
      <w:r w:rsidRPr="00EB7B7D">
        <w:rPr>
          <w:b/>
          <w:i/>
        </w:rPr>
        <w:lastRenderedPageBreak/>
        <w:t xml:space="preserve">Обучение: </w:t>
      </w:r>
    </w:p>
    <w:p w:rsidR="00CA1D06" w:rsidRPr="00A168B5" w:rsidRDefault="00CA1D06" w:rsidP="00C009FA">
      <w:pPr>
        <w:numPr>
          <w:ilvl w:val="0"/>
          <w:numId w:val="14"/>
        </w:numPr>
        <w:jc w:val="both"/>
      </w:pPr>
      <w:r w:rsidRPr="00A168B5">
        <w:t>осознанному  выбору модели  поведения, позволяющей сохранять и укреплять здоровье, понимая всю опасность антропогенной деятельности при её бесконтрольности.</w:t>
      </w:r>
    </w:p>
    <w:p w:rsidR="00CA1D06" w:rsidRPr="00EB7B7D" w:rsidRDefault="00CA1D06" w:rsidP="00C009FA">
      <w:pPr>
        <w:numPr>
          <w:ilvl w:val="0"/>
          <w:numId w:val="8"/>
        </w:numPr>
        <w:spacing w:after="200" w:line="276" w:lineRule="auto"/>
        <w:jc w:val="both"/>
      </w:pPr>
      <w:r w:rsidRPr="00EB7B7D">
        <w:t>правилам личной гигиены, готовности самостоятельно поддерживать своё здоровье;</w:t>
      </w:r>
    </w:p>
    <w:p w:rsidR="00CA1D06" w:rsidRPr="00EB7B7D" w:rsidRDefault="00CA1D06" w:rsidP="00C009FA">
      <w:pPr>
        <w:numPr>
          <w:ilvl w:val="0"/>
          <w:numId w:val="8"/>
        </w:numPr>
        <w:spacing w:after="200" w:line="276" w:lineRule="auto"/>
        <w:jc w:val="both"/>
      </w:pPr>
      <w:r w:rsidRPr="00EB7B7D">
        <w:t>элементарным навыкам эмоциональной разгрузки (релаксации);</w:t>
      </w:r>
    </w:p>
    <w:p w:rsidR="00CA1D06" w:rsidRDefault="00CA1D06" w:rsidP="00C009FA">
      <w:pPr>
        <w:numPr>
          <w:ilvl w:val="0"/>
          <w:numId w:val="8"/>
        </w:numPr>
        <w:spacing w:after="200" w:line="276" w:lineRule="auto"/>
        <w:jc w:val="both"/>
      </w:pPr>
      <w:r w:rsidRPr="00EB7B7D">
        <w:t>упражнениям сохранения зрения.</w:t>
      </w:r>
    </w:p>
    <w:p w:rsidR="00CA1D06" w:rsidRPr="001A6BBA" w:rsidRDefault="00CA1D06" w:rsidP="00C009FA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Каждая из </w:t>
      </w:r>
      <w:r w:rsidRPr="001A6BBA">
        <w:rPr>
          <w:rFonts w:eastAsia="Times New Roman"/>
        </w:rPr>
        <w:t xml:space="preserve"> тем разделяется на главы. Почти вся программа представлена в виде презентаций, что повысит интерес учащихся к данной теме и, следовательно, даст более высокие результаты. В программе широко используются видео и аудио материалы, которые дают учащимся возможность лучше понять культур</w:t>
      </w:r>
      <w:r>
        <w:rPr>
          <w:rFonts w:eastAsia="Times New Roman"/>
        </w:rPr>
        <w:t>у</w:t>
      </w:r>
      <w:r w:rsidRPr="001A6BBA">
        <w:rPr>
          <w:rFonts w:eastAsia="Times New Roman"/>
        </w:rPr>
        <w:t xml:space="preserve"> и свое место в обществе.</w:t>
      </w:r>
    </w:p>
    <w:p w:rsidR="00CA1D06" w:rsidRPr="004A7B10" w:rsidRDefault="00CA1D06" w:rsidP="00C009FA">
      <w:pPr>
        <w:spacing w:before="100" w:beforeAutospacing="1" w:after="100" w:afterAutospacing="1"/>
        <w:jc w:val="both"/>
        <w:rPr>
          <w:rFonts w:eastAsia="Times New Roman"/>
          <w:b/>
          <w:color w:val="000000" w:themeColor="text1"/>
        </w:rPr>
      </w:pPr>
      <w:r w:rsidRPr="004A7B10">
        <w:rPr>
          <w:rFonts w:eastAsia="Times New Roman"/>
          <w:b/>
          <w:color w:val="000000" w:themeColor="text1"/>
        </w:rPr>
        <w:t>Условия реализации программы</w:t>
      </w:r>
    </w:p>
    <w:p w:rsidR="00CA1D06" w:rsidRPr="004A7B10" w:rsidRDefault="00CA1D06" w:rsidP="00C009F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4A7B10">
        <w:rPr>
          <w:rFonts w:eastAsia="Times New Roman"/>
        </w:rPr>
        <w:t>Возраст детей, участвующих в</w:t>
      </w:r>
      <w:r w:rsidR="00C009FA">
        <w:rPr>
          <w:rFonts w:eastAsia="Times New Roman"/>
        </w:rPr>
        <w:t xml:space="preserve"> реализации данной программы:13-14</w:t>
      </w:r>
      <w:r w:rsidRPr="004A7B10">
        <w:rPr>
          <w:rFonts w:eastAsia="Times New Roman"/>
        </w:rPr>
        <w:t xml:space="preserve"> лет.</w:t>
      </w:r>
    </w:p>
    <w:p w:rsidR="00CA1D06" w:rsidRPr="004A7B10" w:rsidRDefault="00CA1D06" w:rsidP="00C009F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4A7B10">
        <w:rPr>
          <w:rFonts w:eastAsia="Times New Roman"/>
        </w:rPr>
        <w:t>Продолжительность образовательного процесса - 1 год.</w:t>
      </w:r>
    </w:p>
    <w:p w:rsidR="00CA1D06" w:rsidRPr="004A7B10" w:rsidRDefault="00CA1D06" w:rsidP="00C009F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Количество часов в неделю - 1</w:t>
      </w:r>
      <w:r w:rsidRPr="004A7B10">
        <w:rPr>
          <w:rFonts w:eastAsia="Times New Roman"/>
        </w:rPr>
        <w:t xml:space="preserve"> час </w:t>
      </w:r>
    </w:p>
    <w:p w:rsidR="00CA1D06" w:rsidRPr="004A7B10" w:rsidRDefault="00CA1D06" w:rsidP="00C009F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4A7B10">
        <w:rPr>
          <w:rFonts w:eastAsia="Times New Roman"/>
        </w:rPr>
        <w:t>Количество часов в</w:t>
      </w:r>
      <w:r>
        <w:rPr>
          <w:rFonts w:eastAsia="Times New Roman"/>
        </w:rPr>
        <w:t xml:space="preserve"> год- 34 часа</w:t>
      </w:r>
    </w:p>
    <w:p w:rsidR="00CA1D06" w:rsidRPr="00674814" w:rsidRDefault="00CA1D06" w:rsidP="00C009FA">
      <w:pPr>
        <w:ind w:right="-1"/>
        <w:jc w:val="both"/>
        <w:rPr>
          <w:i/>
        </w:rPr>
      </w:pPr>
      <w:r w:rsidRPr="00C41F97">
        <w:rPr>
          <w:b/>
        </w:rPr>
        <w:t>Методы и формы организации учебно-воспитательного процесса</w:t>
      </w:r>
      <w:r w:rsidRPr="00C41F97">
        <w:t>.</w:t>
      </w:r>
    </w:p>
    <w:p w:rsidR="00CA1D06" w:rsidRPr="00C009FA" w:rsidRDefault="00CA1D06" w:rsidP="00C009FA">
      <w:pPr>
        <w:jc w:val="both"/>
        <w:rPr>
          <w:rFonts w:eastAsia="Times New Roman"/>
          <w:b/>
          <w:bCs/>
        </w:rPr>
      </w:pPr>
      <w:r w:rsidRPr="009478D7">
        <w:rPr>
          <w:rFonts w:eastAsia="Times New Roman"/>
          <w:b/>
          <w:bCs/>
        </w:rPr>
        <w:t>Планируемые формы занятий:</w:t>
      </w:r>
    </w:p>
    <w:p w:rsidR="00CA1D06" w:rsidRPr="004365E1" w:rsidRDefault="00CA1D06" w:rsidP="00C009FA">
      <w:pPr>
        <w:pStyle w:val="a4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65E1">
        <w:rPr>
          <w:rFonts w:ascii="Times New Roman" w:hAnsi="Times New Roman"/>
          <w:color w:val="000000"/>
          <w:sz w:val="24"/>
          <w:szCs w:val="24"/>
        </w:rPr>
        <w:t xml:space="preserve">- создание </w:t>
      </w:r>
      <w:r w:rsidRPr="004365E1">
        <w:rPr>
          <w:rFonts w:ascii="Times New Roman" w:hAnsi="Times New Roman"/>
          <w:bCs/>
          <w:sz w:val="24"/>
          <w:szCs w:val="24"/>
        </w:rPr>
        <w:t>сообщений;</w:t>
      </w:r>
    </w:p>
    <w:p w:rsidR="00CA1D06" w:rsidRDefault="00CA1D06" w:rsidP="00C009FA">
      <w:pPr>
        <w:pStyle w:val="a4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36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мини-исследования;                                                                                                                                                 </w:t>
      </w:r>
    </w:p>
    <w:p w:rsidR="00CA1D06" w:rsidRPr="00C009FA" w:rsidRDefault="00CA1D06" w:rsidP="00C009FA">
      <w:pPr>
        <w:pStyle w:val="a4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5E1">
        <w:rPr>
          <w:rFonts w:ascii="Times New Roman" w:hAnsi="Times New Roman"/>
          <w:sz w:val="24"/>
          <w:szCs w:val="24"/>
        </w:rPr>
        <w:t>- практические работы;</w:t>
      </w:r>
    </w:p>
    <w:p w:rsidR="00CA1D06" w:rsidRPr="004365E1" w:rsidRDefault="00CA1D06" w:rsidP="00C009FA">
      <w:pPr>
        <w:pStyle w:val="a4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5E1">
        <w:rPr>
          <w:rFonts w:ascii="Times New Roman" w:hAnsi="Times New Roman"/>
          <w:color w:val="000000"/>
          <w:sz w:val="24"/>
          <w:szCs w:val="24"/>
        </w:rPr>
        <w:t>- познавательные коллективные игры;</w:t>
      </w:r>
    </w:p>
    <w:p w:rsidR="00CA1D06" w:rsidRDefault="00CA1D06" w:rsidP="00C009FA">
      <w:pPr>
        <w:pStyle w:val="a4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b/>
          <w:bCs/>
        </w:rPr>
      </w:pPr>
      <w:r w:rsidRPr="004365E1">
        <w:rPr>
          <w:rFonts w:ascii="Times New Roman" w:hAnsi="Times New Roman"/>
          <w:sz w:val="24"/>
          <w:szCs w:val="24"/>
        </w:rPr>
        <w:t>- выставка творческих работ.</w:t>
      </w:r>
    </w:p>
    <w:p w:rsidR="00CA1D06" w:rsidRPr="00C41F97" w:rsidRDefault="00CA1D06" w:rsidP="00C009FA">
      <w:pPr>
        <w:jc w:val="both"/>
      </w:pPr>
      <w:r w:rsidRPr="00C41F97">
        <w:t>Формы обучения и воспитания:</w:t>
      </w:r>
    </w:p>
    <w:p w:rsidR="00CA1D06" w:rsidRDefault="00CA1D06" w:rsidP="00C009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E9C">
        <w:rPr>
          <w:rFonts w:ascii="Times New Roman" w:hAnsi="Times New Roman"/>
          <w:sz w:val="24"/>
          <w:szCs w:val="24"/>
        </w:rPr>
        <w:t xml:space="preserve">индивидуальные </w:t>
      </w:r>
    </w:p>
    <w:p w:rsidR="00CA1D06" w:rsidRPr="00386E9C" w:rsidRDefault="00CA1D06" w:rsidP="00C009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групповые </w:t>
      </w:r>
    </w:p>
    <w:p w:rsidR="00CA1D06" w:rsidRPr="00C41F97" w:rsidRDefault="00CA1D06" w:rsidP="00C009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F97">
        <w:rPr>
          <w:rFonts w:ascii="Times New Roman" w:hAnsi="Times New Roman"/>
          <w:sz w:val="24"/>
          <w:szCs w:val="24"/>
        </w:rPr>
        <w:t>работа в малых группах (проектная деятельность, создание компьютер</w:t>
      </w:r>
      <w:r w:rsidRPr="00C41F97">
        <w:rPr>
          <w:rFonts w:ascii="Times New Roman" w:hAnsi="Times New Roman"/>
          <w:sz w:val="24"/>
          <w:szCs w:val="24"/>
        </w:rPr>
        <w:softHyphen/>
        <w:t>ных презентаций).</w:t>
      </w:r>
    </w:p>
    <w:p w:rsidR="00CA1D06" w:rsidRPr="00C41F97" w:rsidRDefault="00CA1D06" w:rsidP="00C009F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D06" w:rsidRPr="00C41F97" w:rsidRDefault="00CA1D06" w:rsidP="00C009FA">
      <w:pPr>
        <w:jc w:val="both"/>
      </w:pPr>
      <w:r w:rsidRPr="00C41F97">
        <w:t>Методы обучения и воспитания:</w:t>
      </w:r>
    </w:p>
    <w:p w:rsidR="00CA1D06" w:rsidRPr="00C41F97" w:rsidRDefault="00CA1D06" w:rsidP="00C009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F97">
        <w:rPr>
          <w:rFonts w:ascii="Times New Roman" w:hAnsi="Times New Roman"/>
          <w:sz w:val="24"/>
          <w:szCs w:val="24"/>
        </w:rPr>
        <w:t>словесные (рассказ, беседа, лекция);</w:t>
      </w:r>
    </w:p>
    <w:p w:rsidR="00CA1D06" w:rsidRPr="00C41F97" w:rsidRDefault="00CA1D06" w:rsidP="00C009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F97">
        <w:rPr>
          <w:rFonts w:ascii="Times New Roman" w:hAnsi="Times New Roman"/>
          <w:sz w:val="24"/>
          <w:szCs w:val="24"/>
        </w:rPr>
        <w:t>наглядные (наблюдение, показ, демонстрация);</w:t>
      </w:r>
    </w:p>
    <w:p w:rsidR="00CA1D06" w:rsidRPr="00C41F97" w:rsidRDefault="00CA1D06" w:rsidP="00C009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F97">
        <w:rPr>
          <w:rFonts w:ascii="Times New Roman" w:hAnsi="Times New Roman"/>
          <w:sz w:val="24"/>
          <w:szCs w:val="24"/>
        </w:rPr>
        <w:t>проблемно-поисковые (исследовательская деятельность, проектная дея</w:t>
      </w:r>
      <w:r w:rsidRPr="00C41F97">
        <w:rPr>
          <w:rFonts w:ascii="Times New Roman" w:hAnsi="Times New Roman"/>
          <w:sz w:val="24"/>
          <w:szCs w:val="24"/>
        </w:rPr>
        <w:softHyphen/>
        <w:t>тельность);</w:t>
      </w:r>
    </w:p>
    <w:p w:rsidR="00CA1D06" w:rsidRDefault="00CA1D06" w:rsidP="00C009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(акции);</w:t>
      </w:r>
    </w:p>
    <w:p w:rsidR="00CA1D06" w:rsidRPr="00C41F97" w:rsidRDefault="00CA1D06" w:rsidP="00C009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игровые.</w:t>
      </w:r>
    </w:p>
    <w:p w:rsidR="00CA1D06" w:rsidRDefault="00CA1D06" w:rsidP="00C009FA">
      <w:pPr>
        <w:jc w:val="both"/>
      </w:pPr>
      <w:r>
        <w:t xml:space="preserve"> </w:t>
      </w:r>
    </w:p>
    <w:p w:rsidR="00CA1D06" w:rsidRPr="00482E67" w:rsidRDefault="00CA1D06" w:rsidP="00C009FA">
      <w:pPr>
        <w:jc w:val="both"/>
      </w:pPr>
      <w:r w:rsidRPr="00482E67">
        <w:rPr>
          <w:b/>
          <w:bCs/>
          <w:i/>
          <w:iCs/>
          <w:color w:val="000000"/>
          <w:shd w:val="clear" w:color="auto" w:fill="FFFFFF"/>
        </w:rPr>
        <w:t>Очная  форма обучения.</w:t>
      </w:r>
      <w:r w:rsidRPr="00482E67">
        <w:rPr>
          <w:b/>
          <w:bCs/>
          <w:color w:val="333333"/>
          <w:shd w:val="clear" w:color="auto" w:fill="FFFFFF"/>
        </w:rPr>
        <w:t> </w:t>
      </w:r>
      <w:r w:rsidRPr="00482E67">
        <w:rPr>
          <w:color w:val="333333"/>
          <w:shd w:val="clear" w:color="auto" w:fill="FFFFFF"/>
        </w:rPr>
        <w:t>Занятия могут проводиться дистанционно  с использованием интернет ресурсов.</w:t>
      </w:r>
    </w:p>
    <w:p w:rsidR="00490B00" w:rsidRPr="00C009FA" w:rsidRDefault="00490B00" w:rsidP="00C009FA">
      <w:pPr>
        <w:shd w:val="clear" w:color="auto" w:fill="FFFFFF"/>
        <w:spacing w:before="90" w:after="90"/>
        <w:jc w:val="both"/>
        <w:rPr>
          <w:rFonts w:eastAsia="Times New Roman"/>
          <w:b/>
          <w:color w:val="000000"/>
        </w:rPr>
      </w:pPr>
      <w:r w:rsidRPr="00C009FA">
        <w:rPr>
          <w:rFonts w:eastAsia="Times New Roman"/>
          <w:b/>
          <w:color w:val="000000"/>
        </w:rPr>
        <w:t>1.Результаты освоения курса  внеурочной деятельности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  <w:b/>
        </w:rPr>
        <w:t>Личностными</w:t>
      </w:r>
      <w:r w:rsidRPr="00C009FA">
        <w:rPr>
          <w:rFonts w:eastAsia="Times New Roman"/>
        </w:rPr>
        <w:t xml:space="preserve"> результатами программы по формированию здорового образа жиз</w:t>
      </w:r>
      <w:r w:rsidR="005C7C1C" w:rsidRPr="00C009FA">
        <w:rPr>
          <w:rFonts w:eastAsia="Times New Roman"/>
        </w:rPr>
        <w:t>ни учащихся являю</w:t>
      </w:r>
      <w:r w:rsidRPr="00C009FA">
        <w:rPr>
          <w:rFonts w:eastAsia="Times New Roman"/>
        </w:rPr>
        <w:t>тся</w:t>
      </w:r>
      <w:r w:rsidR="002F4098" w:rsidRPr="00C009FA">
        <w:rPr>
          <w:rFonts w:eastAsia="Times New Roman"/>
        </w:rPr>
        <w:t>: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1)  воспитание российской гражданской идентичности: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усвоение  гуманистических,  демократических  и 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2)  формирование  ответственного  отношения  к  учению,  готовности  и способности  обучающихся  к  саморазвитию  и  самообразованию  на  основе  мотивации  к  обучению и  познанию, осознанному выбору и построению дальнейшей индивидуальной траектории образования на базе ориентировки в мире профессий  и  профессиональных  предпочтений,  с  учётом  устойчивых познавательных  интересов,  а  также  на  основе  формирования уважительного отношения к труду, развития опыта участия в социально значимом труде;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3)  формирование  целостного  мировоззрения,  соответствующего  современному  уровню  развития  науки  и  общественной практики, учитывающего социальное, культурное, языковое, духовное многообразие современного мира;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4)  формирование  осознанного,  уважительного  и  доброжелательного  отношения  к  другому  человеку,  его мнению,  мировоззрению, культуре, языку, вере, гражданской позиции, к истории, культуре, религии, традициям, языкам, ценностям народов  России и народов мира; готовности и способности вести диалог с другими людьми и достигать в нем взаимопонимания;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5)  освоение  социальных  норм,  правил  поведения,  ролей и  форм  социальной  жизни  в  группах  и  сообществах,  включая взрослые и социальные сообщества; участие в школьном самоуправлении и общественной жизни в пределах возрастных компетенций  с  учетом  региональных,  этнокультурных,  социальных и экономических особенностей;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7) 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других видов деятельности;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lastRenderedPageBreak/>
        <w:t>8) формирование  ценности  здорового  и  безопасного  образа жизни;  усвоение  правил  индивидуального  и  коллективного 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9) 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рефлексивно-оценочной и практической деятельности в жизненных ситуациях;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098" w:rsidRPr="00C009FA" w:rsidRDefault="002F4098" w:rsidP="00C009FA">
      <w:pPr>
        <w:spacing w:after="200" w:line="276" w:lineRule="auto"/>
        <w:jc w:val="both"/>
        <w:rPr>
          <w:rFonts w:eastAsiaTheme="minorHAnsi"/>
          <w:lang w:eastAsia="en-US"/>
        </w:rPr>
      </w:pPr>
      <w:r w:rsidRPr="00C009FA">
        <w:rPr>
          <w:rFonts w:eastAsiaTheme="minorHAnsi"/>
          <w:lang w:eastAsia="en-US"/>
        </w:rPr>
        <w:t>11)  развитие  эстетического  сознания  через  освоение  художественного наследия народов  России и мира,  творческой деятельности эстетического характера.</w:t>
      </w:r>
    </w:p>
    <w:p w:rsidR="002F4098" w:rsidRPr="00C009FA" w:rsidRDefault="002F4098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  <w:b/>
        </w:rPr>
        <w:t>Метапредметными</w:t>
      </w:r>
      <w:r w:rsidRPr="00C009FA">
        <w:rPr>
          <w:rFonts w:eastAsia="Times New Roman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90B00" w:rsidRPr="00C009FA" w:rsidRDefault="00490B00" w:rsidP="00C0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eastAsia="Times New Roman"/>
          <w:b/>
        </w:rPr>
      </w:pPr>
      <w:r w:rsidRPr="00C009FA">
        <w:rPr>
          <w:rFonts w:eastAsia="Times New Roman"/>
          <w:b/>
        </w:rPr>
        <w:t>Регулятивные УУД:</w:t>
      </w:r>
    </w:p>
    <w:p w:rsidR="00490B00" w:rsidRPr="00C009FA" w:rsidRDefault="00490B00" w:rsidP="00C009F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Определять и формулировать цель деятельности на уроке с помощью учителя.</w:t>
      </w:r>
    </w:p>
    <w:p w:rsidR="00490B00" w:rsidRPr="00C009FA" w:rsidRDefault="00490B00" w:rsidP="00C009F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Проговаривать последовательность действий на уроке.</w:t>
      </w:r>
    </w:p>
    <w:p w:rsidR="00490B00" w:rsidRPr="00C009FA" w:rsidRDefault="00490B00" w:rsidP="00C009F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90B00" w:rsidRPr="00C009FA" w:rsidRDefault="00490B00" w:rsidP="00C009F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0B00" w:rsidRPr="00C009FA" w:rsidRDefault="00490B00" w:rsidP="00C009F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 xml:space="preserve">2. </w:t>
      </w:r>
      <w:r w:rsidRPr="00C009FA">
        <w:rPr>
          <w:rFonts w:eastAsia="Times New Roman"/>
          <w:b/>
        </w:rPr>
        <w:t>Познавательные УУД:</w:t>
      </w:r>
    </w:p>
    <w:p w:rsidR="00490B00" w:rsidRPr="00C009FA" w:rsidRDefault="00490B00" w:rsidP="00C0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90B00" w:rsidRPr="00C009FA" w:rsidRDefault="00490B00" w:rsidP="00C0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Добывать новые знания: находить ответы на вопросы, используя средства ИКТ,  свой жизненный опыт и информацию, полученную на занятиях по основам здорового образа жизни.</w:t>
      </w:r>
    </w:p>
    <w:p w:rsidR="00490B00" w:rsidRPr="00C009FA" w:rsidRDefault="00490B00" w:rsidP="00C0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490B00" w:rsidRPr="00C009FA" w:rsidRDefault="00490B00" w:rsidP="00C0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 xml:space="preserve"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</w:t>
      </w:r>
      <w:r w:rsidRPr="00C009FA">
        <w:rPr>
          <w:rFonts w:eastAsia="Times New Roman"/>
        </w:rPr>
        <w:lastRenderedPageBreak/>
        <w:t>и формулировать решение задачи с помощью  моделей (предметных, рисунков, схематических рисунков).</w:t>
      </w:r>
    </w:p>
    <w:p w:rsidR="00490B00" w:rsidRPr="00C009FA" w:rsidRDefault="00490B00" w:rsidP="00C0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 xml:space="preserve">3. </w:t>
      </w:r>
      <w:r w:rsidRPr="00C009FA">
        <w:rPr>
          <w:rFonts w:eastAsia="Times New Roman"/>
          <w:b/>
        </w:rPr>
        <w:t>Коммуникативные УУД:</w:t>
      </w:r>
    </w:p>
    <w:p w:rsidR="00490B00" w:rsidRPr="00C009FA" w:rsidRDefault="00490B00" w:rsidP="00C009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Умение донести свою позицию до других: оформлять свою мысль в устной и письменной речи.</w:t>
      </w:r>
    </w:p>
    <w:p w:rsidR="00490B00" w:rsidRPr="00C009FA" w:rsidRDefault="00490B00" w:rsidP="00C009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Слушать и понимать речь других.</w:t>
      </w:r>
    </w:p>
    <w:p w:rsidR="00490B00" w:rsidRPr="00C009FA" w:rsidRDefault="00490B00" w:rsidP="00C009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90B00" w:rsidRPr="00C009FA" w:rsidRDefault="00490B00" w:rsidP="00C009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Совместно договариваться о правилах общения и поведения в школе и следовать им.</w:t>
      </w:r>
    </w:p>
    <w:p w:rsidR="00490B00" w:rsidRPr="00C009FA" w:rsidRDefault="00490B00" w:rsidP="00C009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Учиться выполнять различные роли в группе (лидера, исполнителя, критика).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  <w:b/>
        </w:rPr>
        <w:t>Оздоровительные результаты программы</w:t>
      </w:r>
      <w:r w:rsidRPr="00C009FA">
        <w:rPr>
          <w:rFonts w:eastAsia="Times New Roman"/>
        </w:rPr>
        <w:t>:</w:t>
      </w:r>
    </w:p>
    <w:p w:rsidR="00490B00" w:rsidRPr="00C009FA" w:rsidRDefault="00490B00" w:rsidP="00C009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90B00" w:rsidRPr="00C009FA" w:rsidRDefault="00490B00" w:rsidP="00C009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490B00" w:rsidRPr="00C009FA" w:rsidRDefault="00490B00" w:rsidP="00C009FA">
      <w:pPr>
        <w:shd w:val="clear" w:color="auto" w:fill="FFFFFF"/>
        <w:spacing w:before="90" w:after="90" w:line="360" w:lineRule="auto"/>
        <w:jc w:val="both"/>
        <w:rPr>
          <w:rFonts w:eastAsia="Times New Roman"/>
        </w:rPr>
      </w:pPr>
      <w:r w:rsidRPr="00C009FA">
        <w:rPr>
          <w:rFonts w:eastAsia="Times New Roman"/>
        </w:rPr>
        <w:t>Первостепенным результатом реализации программы будет сознательное отношение обучающихся к собственному здоровью во всех его проявлениях.</w:t>
      </w:r>
    </w:p>
    <w:p w:rsidR="00BA7B00" w:rsidRPr="00C009FA" w:rsidRDefault="00BA7B00" w:rsidP="00C009FA">
      <w:pPr>
        <w:spacing w:line="276" w:lineRule="auto"/>
        <w:jc w:val="both"/>
        <w:rPr>
          <w:b/>
        </w:rPr>
      </w:pPr>
      <w:r w:rsidRPr="00C009FA">
        <w:rPr>
          <w:b/>
        </w:rPr>
        <w:t>Результаты  деятельности кружковой работы предполагаются следующие:</w:t>
      </w:r>
    </w:p>
    <w:p w:rsidR="00BA7B00" w:rsidRPr="00C009FA" w:rsidRDefault="00BA7B00" w:rsidP="00C009FA">
      <w:pPr>
        <w:spacing w:line="276" w:lineRule="auto"/>
        <w:jc w:val="both"/>
      </w:pPr>
      <w:r w:rsidRPr="00C009FA">
        <w:t>1.Подготовка индивидуальных проектов по выбранной теме.</w:t>
      </w:r>
    </w:p>
    <w:p w:rsidR="00BA7B00" w:rsidRPr="00C009FA" w:rsidRDefault="00BA7B00" w:rsidP="00C009FA">
      <w:pPr>
        <w:spacing w:line="276" w:lineRule="auto"/>
        <w:jc w:val="both"/>
      </w:pPr>
      <w:r w:rsidRPr="00C009FA">
        <w:t>2.Участие в научных конференциях.</w:t>
      </w:r>
    </w:p>
    <w:p w:rsidR="00BA7B00" w:rsidRPr="00C009FA" w:rsidRDefault="00BA7B00" w:rsidP="00C009FA">
      <w:pPr>
        <w:spacing w:line="276" w:lineRule="auto"/>
        <w:jc w:val="both"/>
      </w:pPr>
      <w:r w:rsidRPr="00C009FA">
        <w:t>3.Выступления для учащихся начальных классов.</w:t>
      </w:r>
    </w:p>
    <w:p w:rsidR="00BA7B00" w:rsidRPr="00C009FA" w:rsidRDefault="00BA7B00" w:rsidP="00C009FA">
      <w:pPr>
        <w:spacing w:line="276" w:lineRule="auto"/>
        <w:jc w:val="both"/>
      </w:pPr>
      <w:r w:rsidRPr="00C009FA">
        <w:t xml:space="preserve">4.Участие в «Днях здоровья» и экологическом месячнике. </w:t>
      </w:r>
    </w:p>
    <w:p w:rsidR="005C7C1C" w:rsidRPr="00C009FA" w:rsidRDefault="005C7C1C" w:rsidP="00C009FA">
      <w:pPr>
        <w:spacing w:line="276" w:lineRule="auto"/>
        <w:jc w:val="both"/>
      </w:pPr>
    </w:p>
    <w:p w:rsidR="00155D93" w:rsidRPr="00155D93" w:rsidRDefault="00155D93" w:rsidP="00C009FA">
      <w:pPr>
        <w:spacing w:line="276" w:lineRule="auto"/>
        <w:jc w:val="both"/>
        <w:rPr>
          <w:sz w:val="28"/>
          <w:szCs w:val="28"/>
        </w:rPr>
      </w:pPr>
    </w:p>
    <w:p w:rsidR="005C7C1C" w:rsidRDefault="005C7C1C" w:rsidP="00C009FA">
      <w:pPr>
        <w:jc w:val="both"/>
      </w:pPr>
    </w:p>
    <w:p w:rsidR="00490B00" w:rsidRPr="00AB1C88" w:rsidRDefault="00490B00" w:rsidP="005C7C1C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2.Содержание курса внеурочной деятельности с указанием форм организации и видов деятельности</w:t>
      </w:r>
    </w:p>
    <w:p w:rsidR="00643547" w:rsidRDefault="00643547" w:rsidP="00490B0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18BD" w:rsidRPr="00490B00" w:rsidTr="003F66FD"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6B18BD" w:rsidRPr="00155D93" w:rsidRDefault="006B18BD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217F26" w:rsidRPr="00490B00" w:rsidTr="003F66FD">
        <w:tc>
          <w:tcPr>
            <w:tcW w:w="9571" w:type="dxa"/>
            <w:gridSpan w:val="3"/>
          </w:tcPr>
          <w:p w:rsidR="00217F26" w:rsidRPr="00217F26" w:rsidRDefault="00217F26" w:rsidP="00217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Слагаемые здоровья (16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3F66FD">
            <w:r w:rsidRPr="00217F26">
              <w:rPr>
                <w:rFonts w:eastAsia="Times New Roman"/>
              </w:rPr>
              <w:t>Рациональное  питание, здоровая пища.</w:t>
            </w:r>
            <w:r w:rsidR="006B71C2">
              <w:rPr>
                <w:rFonts w:eastAsia="Times New Roman"/>
              </w:rPr>
              <w:t xml:space="preserve"> </w:t>
            </w:r>
            <w:r w:rsidRPr="00217F26">
              <w:rPr>
                <w:rFonts w:eastAsia="Times New Roman"/>
              </w:rPr>
              <w:t>Роль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3E04BC" w:rsidRPr="003E04BC" w:rsidRDefault="003E04BC" w:rsidP="003E04BC">
            <w:r w:rsidRPr="003E04BC">
              <w:t>Беседа, презентация, слайд-шоу</w:t>
            </w:r>
            <w:r>
              <w:t>.</w:t>
            </w:r>
          </w:p>
          <w:p w:rsidR="003E04BC" w:rsidRPr="003E04BC" w:rsidRDefault="003E04BC" w:rsidP="003E04BC">
            <w:r w:rsidRPr="003E04BC">
              <w:t>Практические  занятия по составлению комплекса упражнений для глаз, формирования осанки и т.д.</w:t>
            </w:r>
          </w:p>
          <w:p w:rsidR="003E04BC" w:rsidRPr="003E04BC" w:rsidRDefault="003E04BC" w:rsidP="003E04BC">
            <w:r w:rsidRPr="003E04BC">
              <w:t>Ситуативный  практикум</w:t>
            </w:r>
            <w:r>
              <w:t>.</w:t>
            </w:r>
          </w:p>
          <w:p w:rsidR="003E04BC" w:rsidRPr="003E04BC" w:rsidRDefault="003E04BC" w:rsidP="003E04BC">
            <w:r>
              <w:t>Доклады обучающихся.</w:t>
            </w:r>
          </w:p>
          <w:p w:rsidR="00217F26" w:rsidRPr="00490B00" w:rsidRDefault="003E04BC" w:rsidP="003E04BC">
            <w:pPr>
              <w:rPr>
                <w:b/>
                <w:sz w:val="28"/>
                <w:szCs w:val="28"/>
              </w:rPr>
            </w:pPr>
            <w:r w:rsidRPr="003E04BC">
              <w:t>Викторина</w:t>
            </w:r>
            <w:r>
              <w:t>.</w:t>
            </w:r>
          </w:p>
        </w:tc>
        <w:tc>
          <w:tcPr>
            <w:tcW w:w="3191" w:type="dxa"/>
          </w:tcPr>
          <w:p w:rsidR="00217F26" w:rsidRDefault="003E04BC" w:rsidP="003F66FD">
            <w:pPr>
              <w:rPr>
                <w:bCs/>
              </w:rPr>
            </w:pPr>
            <w:r w:rsidRPr="003E04BC">
              <w:rPr>
                <w:bCs/>
              </w:rPr>
              <w:t xml:space="preserve">Составление </w:t>
            </w:r>
            <w:r>
              <w:rPr>
                <w:bCs/>
              </w:rPr>
              <w:t xml:space="preserve">презентаций и слайд-шоу. </w:t>
            </w:r>
          </w:p>
          <w:p w:rsidR="003E04BC" w:rsidRDefault="003E04BC" w:rsidP="003F66FD">
            <w:pPr>
              <w:rPr>
                <w:bCs/>
              </w:rPr>
            </w:pPr>
            <w:r>
              <w:rPr>
                <w:bCs/>
              </w:rPr>
              <w:t>Подготовка комплекса упражнений дл</w:t>
            </w:r>
            <w:r w:rsidR="00456C56">
              <w:rPr>
                <w:bCs/>
              </w:rPr>
              <w:t>я глаз, для формирования осанки и т.д.</w:t>
            </w:r>
          </w:p>
          <w:p w:rsidR="003E04BC" w:rsidRDefault="00456C56" w:rsidP="003F66FD">
            <w:pPr>
              <w:rPr>
                <w:bCs/>
              </w:rPr>
            </w:pPr>
            <w:r>
              <w:rPr>
                <w:bCs/>
              </w:rPr>
              <w:t>Выступления с докладом.</w:t>
            </w:r>
          </w:p>
          <w:p w:rsidR="00456C56" w:rsidRDefault="00456C56" w:rsidP="003F66FD">
            <w:pPr>
              <w:rPr>
                <w:bCs/>
              </w:rPr>
            </w:pPr>
            <w:r>
              <w:rPr>
                <w:bCs/>
              </w:rPr>
              <w:t>Разработка практического занятия.</w:t>
            </w:r>
          </w:p>
          <w:p w:rsidR="00456C56" w:rsidRPr="003E04BC" w:rsidRDefault="00456C56" w:rsidP="003F66FD">
            <w:pPr>
              <w:rPr>
                <w:bCs/>
              </w:rPr>
            </w:pPr>
            <w:r>
              <w:rPr>
                <w:bCs/>
              </w:rPr>
              <w:t>Подбор материала для викторины.</w:t>
            </w:r>
          </w:p>
        </w:tc>
      </w:tr>
      <w:tr w:rsidR="00217F26" w:rsidRPr="00490B00" w:rsidTr="00217F26">
        <w:trPr>
          <w:trHeight w:val="433"/>
        </w:trPr>
        <w:tc>
          <w:tcPr>
            <w:tcW w:w="9571" w:type="dxa"/>
            <w:gridSpan w:val="3"/>
          </w:tcPr>
          <w:p w:rsidR="00217F26" w:rsidRPr="00217F26" w:rsidRDefault="00217F26" w:rsidP="00217F26">
            <w:pPr>
              <w:ind w:left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Здоровый образ жизни (18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Тренинг «Приветствие  солнцу». Живи разумом, так и лекаря не надо.</w:t>
            </w:r>
          </w:p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Дорога, ведущая  в  пропасть. Курить – здоровью вредить.</w:t>
            </w:r>
          </w:p>
          <w:p w:rsidR="00217F26" w:rsidRPr="00217F26" w:rsidRDefault="00217F26" w:rsidP="00510F64">
            <w:pPr>
              <w:rPr>
                <w:rFonts w:eastAsia="Times New Roman"/>
                <w:sz w:val="28"/>
                <w:szCs w:val="28"/>
              </w:rPr>
            </w:pPr>
            <w:r w:rsidRPr="00217F26">
              <w:rPr>
                <w:rFonts w:eastAsia="Times New Roman"/>
              </w:rPr>
              <w:t>Зависимость</w:t>
            </w:r>
            <w:r w:rsidRPr="00217F26">
              <w:rPr>
                <w:rFonts w:eastAsia="Times New Roman"/>
                <w:sz w:val="28"/>
                <w:szCs w:val="28"/>
              </w:rPr>
              <w:t xml:space="preserve">. </w:t>
            </w:r>
            <w:r w:rsidRPr="00217F26">
              <w:rPr>
                <w:rFonts w:eastAsia="Times New Roman"/>
              </w:rPr>
              <w:t xml:space="preserve">Болезнь. Лекарства. </w:t>
            </w:r>
            <w:r w:rsidR="00510F64">
              <w:rPr>
                <w:rFonts w:eastAsia="Times New Roman"/>
              </w:rPr>
              <w:t>«</w:t>
            </w:r>
            <w:r w:rsidRPr="00217F26">
              <w:rPr>
                <w:rFonts w:eastAsia="Times New Roman"/>
              </w:rPr>
              <w:t>Я умею выбирать</w:t>
            </w:r>
            <w:r w:rsidR="00510F64">
              <w:rPr>
                <w:rFonts w:eastAsia="Times New Roman"/>
              </w:rPr>
              <w:t>»</w:t>
            </w:r>
            <w:r w:rsidRPr="00217F26">
              <w:rPr>
                <w:rFonts w:eastAsia="Times New Roman"/>
              </w:rPr>
              <w:t xml:space="preserve"> – тренинг безопасного поведения. КВН «Наше здоровье».</w:t>
            </w:r>
          </w:p>
          <w:p w:rsidR="00217F26" w:rsidRPr="00217F26" w:rsidRDefault="00217F26" w:rsidP="003F66FD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56C56" w:rsidRPr="00456C56" w:rsidRDefault="00456C56" w:rsidP="00456C56">
            <w:r w:rsidRPr="00456C56">
              <w:t>Практические  занятия</w:t>
            </w:r>
            <w:r>
              <w:t>.</w:t>
            </w:r>
          </w:p>
          <w:p w:rsidR="00456C56" w:rsidRPr="00456C56" w:rsidRDefault="00456C56" w:rsidP="00456C56">
            <w:r>
              <w:t>Беседы.</w:t>
            </w:r>
          </w:p>
          <w:p w:rsidR="00456C56" w:rsidRPr="00456C56" w:rsidRDefault="00456C56" w:rsidP="00456C56">
            <w:r w:rsidRPr="00456C56">
              <w:t>Беседа  с  элементами  дискуссии</w:t>
            </w:r>
            <w:r>
              <w:t>.</w:t>
            </w:r>
          </w:p>
          <w:p w:rsidR="00456C56" w:rsidRPr="00456C56" w:rsidRDefault="00456C56" w:rsidP="00456C56">
            <w:r w:rsidRPr="00456C56">
              <w:t>Тренинг</w:t>
            </w:r>
          </w:p>
          <w:p w:rsidR="00217F26" w:rsidRDefault="00456C56" w:rsidP="00456C56">
            <w:r w:rsidRPr="00456C56">
              <w:t xml:space="preserve">Викторина </w:t>
            </w:r>
            <w:r>
              <w:t>–</w:t>
            </w:r>
            <w:r w:rsidRPr="00456C56">
              <w:t xml:space="preserve"> игра</w:t>
            </w:r>
            <w:r>
              <w:t>.</w:t>
            </w:r>
          </w:p>
          <w:p w:rsidR="00456C56" w:rsidRPr="00490B00" w:rsidRDefault="00456C56" w:rsidP="00456C56">
            <w:pPr>
              <w:rPr>
                <w:b/>
                <w:sz w:val="28"/>
                <w:szCs w:val="28"/>
              </w:rPr>
            </w:pPr>
            <w:r>
              <w:t>Урок-презентация.</w:t>
            </w:r>
          </w:p>
        </w:tc>
        <w:tc>
          <w:tcPr>
            <w:tcW w:w="3191" w:type="dxa"/>
          </w:tcPr>
          <w:p w:rsidR="00456C56" w:rsidRPr="00456C5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Поиск материала о пагубном влиянии вредных привычек.</w:t>
            </w:r>
          </w:p>
          <w:p w:rsidR="00217F2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Составление презентаций.</w:t>
            </w:r>
          </w:p>
          <w:p w:rsidR="00456C56" w:rsidRDefault="00456C56" w:rsidP="00456C56">
            <w:r>
              <w:t>Формулировка вопросов  для встречи со школьным врачом.</w:t>
            </w:r>
          </w:p>
          <w:p w:rsidR="003F66FD" w:rsidRDefault="006B234D" w:rsidP="00456C56">
            <w:pPr>
              <w:rPr>
                <w:bCs/>
              </w:rPr>
            </w:pPr>
            <w:r w:rsidRPr="006B234D">
              <w:rPr>
                <w:bCs/>
              </w:rPr>
              <w:t>Про</w:t>
            </w:r>
            <w:r>
              <w:rPr>
                <w:bCs/>
              </w:rPr>
              <w:t>ведение тренинга «Я умею выбирать», умение оценить обстановку и выбрать правильную модель поведения.</w:t>
            </w:r>
          </w:p>
          <w:p w:rsidR="006B234D" w:rsidRPr="006B234D" w:rsidRDefault="006B234D" w:rsidP="00456C56">
            <w:pPr>
              <w:rPr>
                <w:bCs/>
              </w:rPr>
            </w:pPr>
            <w:r>
              <w:rPr>
                <w:bCs/>
              </w:rPr>
              <w:t>Участие в КВН «Наше здоровье».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здоровье (14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</w:rPr>
            </w:pPr>
            <w:r w:rsidRPr="00510F64">
              <w:rPr>
                <w:rFonts w:eastAsia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510F64" w:rsidRPr="00510F64" w:rsidRDefault="00510F64" w:rsidP="00510F64">
            <w:pPr>
              <w:rPr>
                <w:rFonts w:eastAsia="Times New Roman"/>
                <w:b/>
              </w:rPr>
            </w:pPr>
            <w:r w:rsidRPr="00510F64">
              <w:rPr>
                <w:rFonts w:eastAsia="Times New Roman"/>
              </w:rPr>
              <w:t>Наедине  с  собой (тест  на  самооценку  личности)</w:t>
            </w:r>
            <w:r w:rsidRPr="00510F64">
              <w:rPr>
                <w:rFonts w:eastAsia="Times New Roman"/>
                <w:b/>
              </w:rPr>
              <w:t>.</w:t>
            </w:r>
          </w:p>
          <w:p w:rsidR="00510F64" w:rsidRPr="00217F26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B234D" w:rsidRPr="006B234D" w:rsidRDefault="006B234D" w:rsidP="006B234D">
            <w:r w:rsidRPr="006B234D">
              <w:t>Беседа</w:t>
            </w:r>
            <w:r>
              <w:t>.</w:t>
            </w:r>
          </w:p>
          <w:p w:rsidR="006B234D" w:rsidRPr="006B234D" w:rsidRDefault="006B234D" w:rsidP="006B234D">
            <w:r w:rsidRPr="006B234D">
              <w:t>Экологическая  игра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>Сочинение  о  маме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 xml:space="preserve">Доклады </w:t>
            </w:r>
            <w:r w:rsidR="00631A14">
              <w:t>–</w:t>
            </w:r>
            <w:r w:rsidRPr="006B234D">
              <w:t xml:space="preserve"> презентации</w:t>
            </w:r>
            <w:r w:rsidR="00631A14">
              <w:t>.</w:t>
            </w:r>
          </w:p>
          <w:p w:rsidR="00510F64" w:rsidRPr="00490B00" w:rsidRDefault="006B234D" w:rsidP="006B234D">
            <w:pPr>
              <w:rPr>
                <w:b/>
                <w:sz w:val="28"/>
                <w:szCs w:val="28"/>
              </w:rPr>
            </w:pPr>
            <w:r w:rsidRPr="006B234D">
              <w:t>Психологический тренинг</w:t>
            </w:r>
            <w:r w:rsidR="00631A14">
              <w:t>.</w:t>
            </w:r>
          </w:p>
        </w:tc>
        <w:tc>
          <w:tcPr>
            <w:tcW w:w="3191" w:type="dxa"/>
          </w:tcPr>
          <w:p w:rsidR="00510F64" w:rsidRDefault="00631A14" w:rsidP="003F66FD">
            <w:pPr>
              <w:rPr>
                <w:bCs/>
              </w:rPr>
            </w:pPr>
            <w:r w:rsidRPr="00631A14">
              <w:rPr>
                <w:bCs/>
              </w:rPr>
              <w:t xml:space="preserve">Проведение </w:t>
            </w:r>
            <w:r>
              <w:rPr>
                <w:bCs/>
              </w:rPr>
              <w:t>экологической игры.</w:t>
            </w:r>
          </w:p>
          <w:p w:rsidR="00631A14" w:rsidRDefault="00631A14" w:rsidP="003F66FD">
            <w:pPr>
              <w:rPr>
                <w:bCs/>
              </w:rPr>
            </w:pPr>
            <w:r>
              <w:rPr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631A14" w:rsidRPr="00631A14" w:rsidRDefault="00E81ECD" w:rsidP="003F66FD">
            <w:pPr>
              <w:rPr>
                <w:bCs/>
              </w:rPr>
            </w:pPr>
            <w:r>
              <w:rPr>
                <w:bCs/>
              </w:rPr>
              <w:t>Прохождение психологического теста на самооценку личности.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Нравственное здоровье (20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155D93" w:rsidRDefault="00510F64" w:rsidP="00510F64">
            <w:pPr>
              <w:rPr>
                <w:rFonts w:eastAsia="Times New Roman"/>
                <w:sz w:val="28"/>
                <w:szCs w:val="28"/>
              </w:rPr>
            </w:pPr>
            <w:r w:rsidRPr="00510F64">
              <w:rPr>
                <w:rFonts w:eastAsia="Times New Roman"/>
              </w:rPr>
              <w:t>Жизнь  без  вредных  привычек. Умейте  дарить  подарки. Дружбой  дорожить  умейте. Законы  нашей  жизни. Правила  нашего  коллектива. Что такое конфликт?Нужно ли говорить правду, или ложь во спасение? Ваше поведение – это ваше всё!  «Поезд здоровья» (игровая программа).</w:t>
            </w:r>
          </w:p>
        </w:tc>
        <w:tc>
          <w:tcPr>
            <w:tcW w:w="3190" w:type="dxa"/>
          </w:tcPr>
          <w:p w:rsidR="00E81ECD" w:rsidRPr="00E81ECD" w:rsidRDefault="00E81ECD" w:rsidP="00E81ECD">
            <w:r w:rsidRPr="00E81ECD">
              <w:t>Ситуативный  практикум</w:t>
            </w:r>
            <w:r>
              <w:t>.</w:t>
            </w:r>
          </w:p>
          <w:p w:rsidR="00E81ECD" w:rsidRPr="00E81ECD" w:rsidRDefault="00E81ECD" w:rsidP="00E81ECD">
            <w:r w:rsidRPr="00E81ECD">
              <w:t>Беседа. Тест «Умеешь  ли  ты  дружить»</w:t>
            </w:r>
            <w:r w:rsidR="00670E82">
              <w:t>.</w:t>
            </w:r>
          </w:p>
          <w:p w:rsidR="00E81ECD" w:rsidRPr="00E81ECD" w:rsidRDefault="00E81ECD" w:rsidP="00E81ECD">
            <w:r w:rsidRPr="00E81ECD">
              <w:t>Беседа  с  элементами  проектной  деятельности.</w:t>
            </w:r>
          </w:p>
          <w:p w:rsidR="00E81ECD" w:rsidRPr="00E81ECD" w:rsidRDefault="00E81ECD" w:rsidP="00E81ECD">
            <w:r w:rsidRPr="00E81ECD">
              <w:t>Тренинг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Занятие-семинар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 - ролевая игра.</w:t>
            </w:r>
          </w:p>
          <w:p w:rsidR="00510F64" w:rsidRPr="00670E82" w:rsidRDefault="00E81ECD" w:rsidP="00E81ECD">
            <w:pPr>
              <w:rPr>
                <w:b/>
                <w:sz w:val="28"/>
                <w:szCs w:val="28"/>
                <w:lang w:val="en-US"/>
              </w:rPr>
            </w:pPr>
            <w:r w:rsidRPr="00E81ECD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510F64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сценария к ситуативному практикуму.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Распределение ролей для проведения  семинара. </w:t>
            </w:r>
          </w:p>
          <w:p w:rsidR="00670E82" w:rsidRPr="00670E82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6B3396" w:rsidRDefault="006B3396" w:rsidP="00490B00">
      <w:pPr>
        <w:rPr>
          <w:b/>
          <w:sz w:val="32"/>
          <w:szCs w:val="32"/>
        </w:rPr>
      </w:pPr>
    </w:p>
    <w:p w:rsid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 xml:space="preserve">Количество часов: </w:t>
      </w:r>
      <w:r w:rsidR="006B71C2">
        <w:rPr>
          <w:b/>
          <w:sz w:val="28"/>
          <w:szCs w:val="28"/>
        </w:rPr>
        <w:t>34 ч (1 час</w:t>
      </w:r>
      <w:r w:rsidRPr="006B18BD">
        <w:rPr>
          <w:b/>
          <w:sz w:val="28"/>
          <w:szCs w:val="28"/>
        </w:rPr>
        <w:t xml:space="preserve"> в неделю)</w:t>
      </w:r>
    </w:p>
    <w:p w:rsidR="003E04BC" w:rsidRPr="006B18BD" w:rsidRDefault="003E04BC" w:rsidP="006B18BD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51"/>
        <w:gridCol w:w="1209"/>
        <w:gridCol w:w="1308"/>
      </w:tblGrid>
      <w:tr w:rsidR="00A4085E" w:rsidRPr="00834F18" w:rsidTr="006B71C2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A4085E" w:rsidRPr="00834F18" w:rsidRDefault="00A4085E" w:rsidP="003F66FD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085E" w:rsidRPr="00834F18" w:rsidTr="00A4085E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rPr>
                <w:b/>
              </w:rPr>
              <w:t>Слагаемые здоровья (10</w:t>
            </w:r>
            <w:r w:rsidR="00A4085E" w:rsidRPr="003F66FD">
              <w:rPr>
                <w:b/>
              </w:rPr>
              <w:t xml:space="preserve"> часов)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996383">
            <w:pPr>
              <w:jc w:val="center"/>
            </w:pPr>
            <w:r w:rsidRPr="00133AA5">
              <w:t>1-</w:t>
            </w:r>
            <w:r w:rsidR="006B71C2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996383">
            <w:r w:rsidRPr="003B2233">
              <w:t>Рациональное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6B71C2" w:rsidP="003F66FD">
            <w:pPr>
              <w:jc w:val="center"/>
            </w:pPr>
            <w:r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Активная 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6B71C2" w:rsidP="003F66FD">
            <w:pPr>
              <w:jc w:val="center"/>
            </w:pPr>
            <w:r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Положительные  эмоции.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6B71C2" w:rsidP="003F66FD">
            <w:pPr>
              <w:jc w:val="center"/>
            </w:pPr>
            <w:r>
              <w:t>7-8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  началось  всё  с  сухомятки.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3F66FD">
            <w:pPr>
              <w:jc w:val="center"/>
            </w:pPr>
            <w:r>
              <w:t>9-10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3B2233">
              <w:t>Ещё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3F66FD">
            <w:pPr>
              <w:jc w:val="center"/>
            </w:pPr>
            <w:r>
              <w:t>1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34F18" w:rsidRDefault="006B71C2" w:rsidP="003F66FD">
            <w:pPr>
              <w:jc w:val="center"/>
              <w:rPr>
                <w:b/>
              </w:rPr>
            </w:pPr>
            <w:r>
              <w:rPr>
                <w:b/>
              </w:rPr>
              <w:t>Здоровый образ жизни (12</w:t>
            </w:r>
            <w:r w:rsidR="00576F3D" w:rsidRPr="003F66FD">
              <w:rPr>
                <w:b/>
              </w:rPr>
              <w:t xml:space="preserve"> часов)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AC6FFC">
            <w:pPr>
              <w:jc w:val="center"/>
            </w:pPr>
            <w:r w:rsidRPr="00D04FF0"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Дорога, ведущая  в  пропасть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Курить – здоровью вредить.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7-8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9-10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Почему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6B71C2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6B71C2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6B71C2" w:rsidP="003F66FD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Я умею выбирать – тренинг безопасного поведения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6B71C2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3F66FD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EF3521"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3F66FD">
            <w:pPr>
              <w:jc w:val="center"/>
            </w:pPr>
            <w:r>
              <w:t>1</w:t>
            </w:r>
          </w:p>
        </w:tc>
      </w:tr>
      <w:tr w:rsidR="00576F3D" w:rsidRPr="00834F18" w:rsidTr="00576F3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947AE" w:rsidRDefault="006B71C2" w:rsidP="003F66FD">
            <w:pPr>
              <w:jc w:val="center"/>
            </w:pPr>
            <w:r>
              <w:rPr>
                <w:b/>
              </w:rPr>
              <w:t>Социальное здоровье  (7</w:t>
            </w:r>
            <w:r w:rsidR="00576F3D" w:rsidRPr="00D315C9">
              <w:rPr>
                <w:b/>
              </w:rPr>
              <w:t xml:space="preserve"> часов)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6B71C2" w:rsidP="00AC6FFC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Что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6B71C2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6B71C2" w:rsidP="00AC6FFC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Природа – это  наши  корни, начало  нашей  жизни</w:t>
            </w:r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6B71C2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6B71C2" w:rsidP="00AC6FFC">
            <w:pPr>
              <w:jc w:val="center"/>
            </w:pPr>
            <w:r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Мама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6B71C2" w:rsidP="00AC6FFC">
            <w:pPr>
              <w:jc w:val="center"/>
            </w:pPr>
            <w:r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Моя семья. Традиции моей семьи.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6B71C2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6B71C2" w:rsidP="00AC6FFC">
            <w:pPr>
              <w:jc w:val="center"/>
            </w:pPr>
            <w:r>
              <w:t>1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AC6FFC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r>
              <w:t xml:space="preserve">Наедине  с  собой </w:t>
            </w:r>
          </w:p>
          <w:p w:rsidR="00A4085E" w:rsidRPr="00297ECD" w:rsidRDefault="00A4085E" w:rsidP="00AC6FFC">
            <w: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AC6FFC">
            <w:pPr>
              <w:jc w:val="center"/>
            </w:pPr>
            <w:r>
              <w:t>1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AC6FFC" w:rsidRDefault="00576F3D" w:rsidP="00AC6FFC">
            <w:pPr>
              <w:jc w:val="center"/>
              <w:rPr>
                <w:b/>
              </w:rPr>
            </w:pPr>
            <w:r w:rsidRPr="00AC6FFC">
              <w:rPr>
                <w:b/>
              </w:rPr>
              <w:t>Нравственное здоровье ( 20 часов)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6B71C2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6B71C2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6B71C2" w:rsidP="00AC6FFC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Что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6B71C2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6B71C2" w:rsidP="00AC6FFC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Нужно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6B71C2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6B71C2" w:rsidP="00AC6FFC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6B71C2" w:rsidP="00AC6FFC">
            <w:pPr>
              <w:jc w:val="center"/>
            </w:pPr>
            <w:r>
              <w:t>-</w:t>
            </w:r>
          </w:p>
        </w:tc>
      </w:tr>
      <w:tr w:rsidR="00A4085E" w:rsidRPr="00834F18" w:rsidTr="006B71C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AC6FFC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416C07">
            <w:r w:rsidRPr="00261EC3">
              <w:t>«Поезд здоровья».</w:t>
            </w:r>
            <w:r w:rsidR="00BA7B00">
              <w:rPr>
                <w:color w:val="000000"/>
                <w:sz w:val="28"/>
                <w:szCs w:val="28"/>
              </w:rPr>
              <w:t xml:space="preserve"> </w:t>
            </w:r>
            <w:r w:rsidR="00BA7B00" w:rsidRPr="00BA7B00">
              <w:rPr>
                <w:color w:val="000000"/>
              </w:rPr>
              <w:t>Защита проектов обучающихся по выбранной ими теме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6B71C2" w:rsidP="00AC6FFC">
            <w:pPr>
              <w:jc w:val="center"/>
            </w:pPr>
            <w:r>
              <w:t>1</w:t>
            </w:r>
          </w:p>
        </w:tc>
      </w:tr>
      <w:tr w:rsidR="004B5FBA" w:rsidRPr="00834F18" w:rsidTr="00715C1A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A56314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="006B71C2">
              <w:rPr>
                <w:b/>
              </w:rPr>
              <w:t xml:space="preserve"> 34</w:t>
            </w:r>
            <w:r w:rsidRPr="00A56314">
              <w:rPr>
                <w:b/>
              </w:rPr>
              <w:t xml:space="preserve">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6B71C2" w:rsidP="00A56314">
            <w:r>
              <w:t>Теория:1</w:t>
            </w:r>
            <w:r w:rsidR="004B5FBA">
              <w:t>9 ч.</w:t>
            </w:r>
          </w:p>
          <w:p w:rsidR="004B5FBA" w:rsidRPr="003C59D2" w:rsidRDefault="006B71C2" w:rsidP="00A56314">
            <w:r>
              <w:t>Практика:15</w:t>
            </w:r>
            <w:r w:rsidR="004B5FBA">
              <w:t xml:space="preserve"> ч.</w:t>
            </w:r>
          </w:p>
        </w:tc>
      </w:tr>
    </w:tbl>
    <w:p w:rsidR="00142729" w:rsidRDefault="00142729" w:rsidP="00996383">
      <w:pPr>
        <w:rPr>
          <w:b/>
          <w:sz w:val="32"/>
          <w:szCs w:val="32"/>
        </w:rPr>
      </w:pPr>
    </w:p>
    <w:sectPr w:rsidR="00142729" w:rsidSect="00F054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AE" w:rsidRDefault="00C135AE" w:rsidP="007815CA">
      <w:r>
        <w:separator/>
      </w:r>
    </w:p>
  </w:endnote>
  <w:endnote w:type="continuationSeparator" w:id="1">
    <w:p w:rsidR="00C135AE" w:rsidRDefault="00C135AE" w:rsidP="007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48871"/>
      <w:docPartObj>
        <w:docPartGallery w:val="Page Numbers (Bottom of Page)"/>
        <w:docPartUnique/>
      </w:docPartObj>
    </w:sdtPr>
    <w:sdtContent>
      <w:p w:rsidR="00B00D92" w:rsidRDefault="009C43DD">
        <w:pPr>
          <w:pStyle w:val="a8"/>
          <w:jc w:val="center"/>
        </w:pPr>
        <w:r>
          <w:fldChar w:fldCharType="begin"/>
        </w:r>
        <w:r w:rsidR="00B00D92">
          <w:instrText>PAGE   \* MERGEFORMAT</w:instrText>
        </w:r>
        <w:r>
          <w:fldChar w:fldCharType="separate"/>
        </w:r>
        <w:r w:rsidR="00485114">
          <w:rPr>
            <w:noProof/>
          </w:rPr>
          <w:t>3</w:t>
        </w:r>
        <w:r>
          <w:fldChar w:fldCharType="end"/>
        </w:r>
      </w:p>
    </w:sdtContent>
  </w:sdt>
  <w:p w:rsidR="00B00D92" w:rsidRDefault="00B00D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AE" w:rsidRDefault="00C135AE" w:rsidP="007815CA">
      <w:r>
        <w:separator/>
      </w:r>
    </w:p>
  </w:footnote>
  <w:footnote w:type="continuationSeparator" w:id="1">
    <w:p w:rsidR="00C135AE" w:rsidRDefault="00C135AE" w:rsidP="0078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3BD09A5"/>
    <w:multiLevelType w:val="hybridMultilevel"/>
    <w:tmpl w:val="40B27A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80428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E866DEC"/>
    <w:multiLevelType w:val="multilevel"/>
    <w:tmpl w:val="853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3592"/>
    <w:multiLevelType w:val="hybridMultilevel"/>
    <w:tmpl w:val="F7FADE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D206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A"/>
    <w:rsid w:val="000218CC"/>
    <w:rsid w:val="00041D43"/>
    <w:rsid w:val="00080A08"/>
    <w:rsid w:val="000842C2"/>
    <w:rsid w:val="00094F3A"/>
    <w:rsid w:val="000B5F19"/>
    <w:rsid w:val="000D4D90"/>
    <w:rsid w:val="00142729"/>
    <w:rsid w:val="00155D93"/>
    <w:rsid w:val="001563B3"/>
    <w:rsid w:val="00174EDE"/>
    <w:rsid w:val="001A21A0"/>
    <w:rsid w:val="0020644E"/>
    <w:rsid w:val="00217F26"/>
    <w:rsid w:val="00294477"/>
    <w:rsid w:val="002B6D96"/>
    <w:rsid w:val="002F4098"/>
    <w:rsid w:val="00303ACA"/>
    <w:rsid w:val="003166A9"/>
    <w:rsid w:val="00320E2E"/>
    <w:rsid w:val="0034342C"/>
    <w:rsid w:val="00344C1F"/>
    <w:rsid w:val="0037413A"/>
    <w:rsid w:val="003A06D4"/>
    <w:rsid w:val="003E04BC"/>
    <w:rsid w:val="003F2694"/>
    <w:rsid w:val="003F66FD"/>
    <w:rsid w:val="00416074"/>
    <w:rsid w:val="00416C07"/>
    <w:rsid w:val="004204A2"/>
    <w:rsid w:val="00450192"/>
    <w:rsid w:val="00456C56"/>
    <w:rsid w:val="00485114"/>
    <w:rsid w:val="00490B00"/>
    <w:rsid w:val="004A56FF"/>
    <w:rsid w:val="004B5FBA"/>
    <w:rsid w:val="004C5238"/>
    <w:rsid w:val="00510F64"/>
    <w:rsid w:val="00576F3D"/>
    <w:rsid w:val="005C694B"/>
    <w:rsid w:val="005C7C1C"/>
    <w:rsid w:val="005E49AC"/>
    <w:rsid w:val="005F1BF4"/>
    <w:rsid w:val="00612990"/>
    <w:rsid w:val="00631A14"/>
    <w:rsid w:val="00643547"/>
    <w:rsid w:val="00670E82"/>
    <w:rsid w:val="00673707"/>
    <w:rsid w:val="0068579A"/>
    <w:rsid w:val="006A1611"/>
    <w:rsid w:val="006B18BD"/>
    <w:rsid w:val="006B234D"/>
    <w:rsid w:val="006B3396"/>
    <w:rsid w:val="006B71C2"/>
    <w:rsid w:val="006D07CC"/>
    <w:rsid w:val="00715C1A"/>
    <w:rsid w:val="007160F5"/>
    <w:rsid w:val="00732240"/>
    <w:rsid w:val="00747378"/>
    <w:rsid w:val="00757266"/>
    <w:rsid w:val="00771301"/>
    <w:rsid w:val="007815CA"/>
    <w:rsid w:val="007E1861"/>
    <w:rsid w:val="007E7D2E"/>
    <w:rsid w:val="008343AA"/>
    <w:rsid w:val="00834A28"/>
    <w:rsid w:val="00834F18"/>
    <w:rsid w:val="00842281"/>
    <w:rsid w:val="008D2DC0"/>
    <w:rsid w:val="00973DC1"/>
    <w:rsid w:val="00996383"/>
    <w:rsid w:val="009C43DD"/>
    <w:rsid w:val="009C6703"/>
    <w:rsid w:val="00A2555C"/>
    <w:rsid w:val="00A4085E"/>
    <w:rsid w:val="00A431D4"/>
    <w:rsid w:val="00A56314"/>
    <w:rsid w:val="00A61D59"/>
    <w:rsid w:val="00A65709"/>
    <w:rsid w:val="00AA5BC8"/>
    <w:rsid w:val="00AB1C88"/>
    <w:rsid w:val="00AC6FFC"/>
    <w:rsid w:val="00B00D92"/>
    <w:rsid w:val="00B33E49"/>
    <w:rsid w:val="00B576C0"/>
    <w:rsid w:val="00B62711"/>
    <w:rsid w:val="00B8168F"/>
    <w:rsid w:val="00B9352B"/>
    <w:rsid w:val="00BA7B00"/>
    <w:rsid w:val="00BB6F21"/>
    <w:rsid w:val="00BB733C"/>
    <w:rsid w:val="00BC17D0"/>
    <w:rsid w:val="00BE4559"/>
    <w:rsid w:val="00C009FA"/>
    <w:rsid w:val="00C135AE"/>
    <w:rsid w:val="00C57ACF"/>
    <w:rsid w:val="00CA11E5"/>
    <w:rsid w:val="00CA1D06"/>
    <w:rsid w:val="00CB684A"/>
    <w:rsid w:val="00D3128E"/>
    <w:rsid w:val="00D63877"/>
    <w:rsid w:val="00D770CF"/>
    <w:rsid w:val="00DB4090"/>
    <w:rsid w:val="00DF3358"/>
    <w:rsid w:val="00E038AF"/>
    <w:rsid w:val="00E13760"/>
    <w:rsid w:val="00E81ECD"/>
    <w:rsid w:val="00EA3D90"/>
    <w:rsid w:val="00ED1080"/>
    <w:rsid w:val="00EF38AD"/>
    <w:rsid w:val="00EF4DD7"/>
    <w:rsid w:val="00F0549A"/>
    <w:rsid w:val="00F637FF"/>
    <w:rsid w:val="00F7227C"/>
    <w:rsid w:val="00FB57A6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Normal (Web)"/>
    <w:basedOn w:val="a"/>
    <w:uiPriority w:val="99"/>
    <w:semiHidden/>
    <w:unhideWhenUsed/>
    <w:rsid w:val="00BA7B0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3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6</cp:revision>
  <dcterms:created xsi:type="dcterms:W3CDTF">2021-09-21T14:01:00Z</dcterms:created>
  <dcterms:modified xsi:type="dcterms:W3CDTF">2021-09-23T13:58:00Z</dcterms:modified>
</cp:coreProperties>
</file>